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E7" w:rsidRDefault="00D039E7">
      <w:pPr>
        <w:pStyle w:val="Nadpis2"/>
        <w:spacing w:before="120" w:beforeAutospacing="0" w:after="480" w:afterAutospacing="0" w:line="15" w:lineRule="atLeast"/>
        <w:ind w:right="180"/>
        <w:textAlignment w:val="center"/>
        <w:rPr>
          <w:rFonts w:hint="default"/>
          <w:b w:val="0"/>
          <w:bCs w:val="0"/>
          <w:color w:val="000000"/>
          <w:sz w:val="30"/>
          <w:szCs w:val="30"/>
          <w:shd w:val="clear" w:color="auto" w:fill="FFFFFF"/>
        </w:rPr>
      </w:pPr>
    </w:p>
    <w:p w:rsidR="007F28FC" w:rsidRDefault="007F28FC" w:rsidP="007F28FC">
      <w:pPr>
        <w:jc w:val="both"/>
      </w:pPr>
      <w:proofErr w:type="spellStart"/>
      <w:r w:rsidRPr="007F28FC">
        <w:rPr>
          <w:b/>
        </w:rPr>
        <w:t>Další</w:t>
      </w:r>
      <w:proofErr w:type="spellEnd"/>
      <w:r w:rsidRPr="007F28FC">
        <w:rPr>
          <w:b/>
        </w:rPr>
        <w:t xml:space="preserve"> </w:t>
      </w:r>
      <w:proofErr w:type="spellStart"/>
      <w:r w:rsidRPr="007F28FC">
        <w:rPr>
          <w:b/>
        </w:rPr>
        <w:t>očista</w:t>
      </w:r>
      <w:proofErr w:type="spellEnd"/>
      <w:r w:rsidRPr="007F28FC">
        <w:rPr>
          <w:b/>
        </w:rPr>
        <w:t xml:space="preserve"> pro </w:t>
      </w:r>
      <w:proofErr w:type="spellStart"/>
      <w:r w:rsidRPr="007F28FC">
        <w:rPr>
          <w:b/>
        </w:rPr>
        <w:t>Pavla</w:t>
      </w:r>
      <w:proofErr w:type="spellEnd"/>
      <w:r w:rsidRPr="007F28FC">
        <w:rPr>
          <w:b/>
        </w:rPr>
        <w:t xml:space="preserve"> </w:t>
      </w:r>
      <w:proofErr w:type="spellStart"/>
      <w:r w:rsidRPr="007F28FC">
        <w:rPr>
          <w:b/>
        </w:rPr>
        <w:t>Wonku</w:t>
      </w:r>
      <w:proofErr w:type="spellEnd"/>
      <w:r w:rsidRPr="007F28FC">
        <w:rPr>
          <w:b/>
        </w:rPr>
        <w:br/>
      </w:r>
    </w:p>
    <w:p w:rsidR="007F28FC" w:rsidRDefault="007F28FC" w:rsidP="007F28FC">
      <w:pPr>
        <w:jc w:val="both"/>
      </w:pPr>
      <w:r w:rsidRPr="007F28FC">
        <w:t xml:space="preserve">Incident </w:t>
      </w:r>
      <w:proofErr w:type="spellStart"/>
      <w:r w:rsidRPr="007F28FC">
        <w:t>mezi</w:t>
      </w:r>
      <w:proofErr w:type="spellEnd"/>
      <w:r w:rsidRPr="007F28FC">
        <w:t xml:space="preserve"> </w:t>
      </w:r>
      <w:proofErr w:type="spellStart"/>
      <w:r w:rsidRPr="007F28FC">
        <w:t>bývalými</w:t>
      </w:r>
      <w:proofErr w:type="spellEnd"/>
      <w:r w:rsidRPr="007F28FC">
        <w:t xml:space="preserve"> </w:t>
      </w:r>
      <w:proofErr w:type="spellStart"/>
      <w:r w:rsidRPr="007F28FC">
        <w:t>manželi</w:t>
      </w:r>
      <w:proofErr w:type="spellEnd"/>
      <w:r w:rsidRPr="007F28FC">
        <w:t xml:space="preserve"> s </w:t>
      </w:r>
      <w:proofErr w:type="spellStart"/>
      <w:r w:rsidRPr="007F28FC">
        <w:t>násilně</w:t>
      </w:r>
      <w:proofErr w:type="spellEnd"/>
      <w:r w:rsidRPr="007F28FC">
        <w:t xml:space="preserve"> </w:t>
      </w:r>
      <w:proofErr w:type="spellStart"/>
      <w:r w:rsidRPr="007F28FC">
        <w:t>otevřenými</w:t>
      </w:r>
      <w:proofErr w:type="spellEnd"/>
      <w:r w:rsidRPr="007F28FC">
        <w:t xml:space="preserve"> </w:t>
      </w:r>
      <w:proofErr w:type="spellStart"/>
      <w:r w:rsidRPr="007F28FC">
        <w:t>dveřmi</w:t>
      </w:r>
      <w:proofErr w:type="spellEnd"/>
      <w:r w:rsidRPr="007F28FC">
        <w:t xml:space="preserve"> </w:t>
      </w:r>
      <w:proofErr w:type="spellStart"/>
      <w:r w:rsidRPr="007F28FC">
        <w:t>nestojí</w:t>
      </w:r>
      <w:proofErr w:type="spellEnd"/>
      <w:r w:rsidRPr="007F28FC">
        <w:t xml:space="preserve"> </w:t>
      </w:r>
      <w:proofErr w:type="spellStart"/>
      <w:r w:rsidRPr="007F28FC">
        <w:t>normálně</w:t>
      </w:r>
      <w:proofErr w:type="spellEnd"/>
      <w:r w:rsidRPr="007F28FC">
        <w:t xml:space="preserve"> </w:t>
      </w:r>
      <w:proofErr w:type="spellStart"/>
      <w:r w:rsidRPr="007F28FC">
        <w:t>za</w:t>
      </w:r>
      <w:proofErr w:type="spellEnd"/>
      <w:r w:rsidRPr="007F28FC">
        <w:t xml:space="preserve"> </w:t>
      </w:r>
      <w:proofErr w:type="spellStart"/>
      <w:r w:rsidRPr="007F28FC">
        <w:t>novinářskou</w:t>
      </w:r>
      <w:proofErr w:type="spellEnd"/>
      <w:r w:rsidRPr="007F28FC">
        <w:t xml:space="preserve"> </w:t>
      </w:r>
      <w:proofErr w:type="spellStart"/>
      <w:r w:rsidRPr="007F28FC">
        <w:t>pozornost</w:t>
      </w:r>
      <w:proofErr w:type="spellEnd"/>
      <w:r w:rsidRPr="007F28FC">
        <w:t xml:space="preserve">, </w:t>
      </w:r>
      <w:proofErr w:type="spellStart"/>
      <w:r w:rsidRPr="007F28FC">
        <w:t>natož</w:t>
      </w:r>
      <w:proofErr w:type="spellEnd"/>
      <w:r w:rsidRPr="007F28FC">
        <w:t xml:space="preserve"> </w:t>
      </w:r>
      <w:proofErr w:type="spellStart"/>
      <w:r w:rsidRPr="007F28FC">
        <w:t>když</w:t>
      </w:r>
      <w:proofErr w:type="spellEnd"/>
      <w:r w:rsidRPr="007F28FC">
        <w:t xml:space="preserve"> je </w:t>
      </w:r>
      <w:proofErr w:type="spellStart"/>
      <w:r w:rsidRPr="007F28FC">
        <w:t>tato</w:t>
      </w:r>
      <w:proofErr w:type="spellEnd"/>
      <w:r w:rsidRPr="007F28FC">
        <w:t xml:space="preserve"> </w:t>
      </w:r>
      <w:proofErr w:type="spellStart"/>
      <w:r w:rsidRPr="007F28FC">
        <w:t>událost</w:t>
      </w:r>
      <w:proofErr w:type="spellEnd"/>
      <w:r w:rsidRPr="007F28FC">
        <w:t xml:space="preserve"> </w:t>
      </w:r>
      <w:proofErr w:type="spellStart"/>
      <w:r w:rsidRPr="007F28FC">
        <w:t>ještě</w:t>
      </w:r>
      <w:proofErr w:type="spellEnd"/>
      <w:r w:rsidRPr="007F28FC">
        <w:t xml:space="preserve"> 40 let </w:t>
      </w:r>
      <w:proofErr w:type="spellStart"/>
      <w:r w:rsidRPr="007F28FC">
        <w:t>stará</w:t>
      </w:r>
      <w:proofErr w:type="spellEnd"/>
      <w:r w:rsidRPr="007F28FC">
        <w:t xml:space="preserve">. </w:t>
      </w:r>
      <w:proofErr w:type="gramStart"/>
      <w:r w:rsidRPr="007F28FC">
        <w:t xml:space="preserve">Ale v </w:t>
      </w:r>
      <w:proofErr w:type="spellStart"/>
      <w:r w:rsidRPr="007F28FC">
        <w:t>případě</w:t>
      </w:r>
      <w:proofErr w:type="spellEnd"/>
      <w:r w:rsidRPr="007F28FC">
        <w:t xml:space="preserve"> </w:t>
      </w:r>
      <w:proofErr w:type="spellStart"/>
      <w:r w:rsidRPr="007F28FC">
        <w:t>vrchlabského</w:t>
      </w:r>
      <w:proofErr w:type="spellEnd"/>
      <w:r w:rsidRPr="007F28FC">
        <w:t xml:space="preserve"> </w:t>
      </w:r>
      <w:proofErr w:type="spellStart"/>
      <w:r w:rsidRPr="007F28FC">
        <w:t>disidenta</w:t>
      </w:r>
      <w:proofErr w:type="spellEnd"/>
      <w:r w:rsidRPr="007F28FC">
        <w:t xml:space="preserve"> P. W. je to </w:t>
      </w:r>
      <w:proofErr w:type="spellStart"/>
      <w:r w:rsidRPr="007F28FC">
        <w:t>evidentně</w:t>
      </w:r>
      <w:proofErr w:type="spellEnd"/>
      <w:r w:rsidRPr="007F28FC">
        <w:t xml:space="preserve"> </w:t>
      </w:r>
      <w:proofErr w:type="spellStart"/>
      <w:r w:rsidRPr="007F28FC">
        <w:t>jiné</w:t>
      </w:r>
      <w:proofErr w:type="spellEnd"/>
      <w:r w:rsidRPr="007F28FC">
        <w:t xml:space="preserve">, a to </w:t>
      </w:r>
      <w:proofErr w:type="spellStart"/>
      <w:r w:rsidRPr="007F28FC">
        <w:t>přesto</w:t>
      </w:r>
      <w:proofErr w:type="spellEnd"/>
      <w:r w:rsidRPr="007F28FC">
        <w:t xml:space="preserve">, </w:t>
      </w:r>
      <w:proofErr w:type="spellStart"/>
      <w:r w:rsidRPr="007F28FC">
        <w:t>že</w:t>
      </w:r>
      <w:proofErr w:type="spellEnd"/>
      <w:r w:rsidRPr="007F28FC">
        <w:t xml:space="preserve"> </w:t>
      </w:r>
      <w:proofErr w:type="spellStart"/>
      <w:r w:rsidRPr="007F28FC">
        <w:t>tu</w:t>
      </w:r>
      <w:proofErr w:type="spellEnd"/>
      <w:r w:rsidRPr="007F28FC">
        <w:t xml:space="preserve"> </w:t>
      </w:r>
      <w:proofErr w:type="spellStart"/>
      <w:r w:rsidRPr="007F28FC">
        <w:t>vůbec</w:t>
      </w:r>
      <w:proofErr w:type="spellEnd"/>
      <w:r w:rsidRPr="007F28FC">
        <w:t xml:space="preserve"> </w:t>
      </w:r>
      <w:proofErr w:type="spellStart"/>
      <w:r w:rsidRPr="007F28FC">
        <w:t>nešlo</w:t>
      </w:r>
      <w:proofErr w:type="spellEnd"/>
      <w:r w:rsidRPr="007F28FC">
        <w:t xml:space="preserve"> o </w:t>
      </w:r>
      <w:proofErr w:type="spellStart"/>
      <w:r w:rsidRPr="007F28FC">
        <w:t>protikomunistický</w:t>
      </w:r>
      <w:proofErr w:type="spellEnd"/>
      <w:r w:rsidRPr="007F28FC">
        <w:t xml:space="preserve"> </w:t>
      </w:r>
      <w:proofErr w:type="spellStart"/>
      <w:r w:rsidRPr="007F28FC">
        <w:t>odboj</w:t>
      </w:r>
      <w:proofErr w:type="spellEnd"/>
      <w:r w:rsidRPr="007F28FC">
        <w:t xml:space="preserve"> a </w:t>
      </w:r>
      <w:proofErr w:type="spellStart"/>
      <w:r w:rsidRPr="007F28FC">
        <w:t>že</w:t>
      </w:r>
      <w:proofErr w:type="spellEnd"/>
      <w:r w:rsidRPr="007F28FC">
        <w:t xml:space="preserve"> </w:t>
      </w:r>
      <w:proofErr w:type="spellStart"/>
      <w:r w:rsidRPr="007F28FC">
        <w:t>Wonka</w:t>
      </w:r>
      <w:proofErr w:type="spellEnd"/>
      <w:r w:rsidRPr="007F28FC">
        <w:t xml:space="preserve"> </w:t>
      </w:r>
      <w:proofErr w:type="spellStart"/>
      <w:r w:rsidRPr="007F28FC">
        <w:t>byl</w:t>
      </w:r>
      <w:proofErr w:type="spellEnd"/>
      <w:r w:rsidRPr="007F28FC">
        <w:t xml:space="preserve"> </w:t>
      </w:r>
      <w:proofErr w:type="spellStart"/>
      <w:r w:rsidRPr="007F28FC">
        <w:t>odsouzen</w:t>
      </w:r>
      <w:proofErr w:type="spellEnd"/>
      <w:r w:rsidRPr="007F28FC">
        <w:t xml:space="preserve"> “</w:t>
      </w:r>
      <w:proofErr w:type="spellStart"/>
      <w:r w:rsidRPr="007F28FC">
        <w:t>jen</w:t>
      </w:r>
      <w:proofErr w:type="spellEnd"/>
      <w:r w:rsidRPr="007F28FC">
        <w:t xml:space="preserve">” k </w:t>
      </w:r>
      <w:proofErr w:type="spellStart"/>
      <w:r w:rsidRPr="007F28FC">
        <w:t>peněžitému</w:t>
      </w:r>
      <w:proofErr w:type="spellEnd"/>
      <w:r w:rsidRPr="007F28FC">
        <w:t xml:space="preserve"> </w:t>
      </w:r>
      <w:proofErr w:type="spellStart"/>
      <w:r w:rsidRPr="007F28FC">
        <w:t>trestu</w:t>
      </w:r>
      <w:proofErr w:type="spellEnd"/>
      <w:r w:rsidRPr="007F28FC">
        <w:t>.</w:t>
      </w:r>
      <w:proofErr w:type="gramEnd"/>
      <w:r w:rsidRPr="007F28FC">
        <w:t xml:space="preserve"> </w:t>
      </w:r>
      <w:proofErr w:type="spellStart"/>
      <w:r w:rsidRPr="007F28FC">
        <w:t>Tak</w:t>
      </w:r>
      <w:proofErr w:type="spellEnd"/>
      <w:r w:rsidRPr="007F28FC">
        <w:t xml:space="preserve"> co je </w:t>
      </w:r>
      <w:proofErr w:type="spellStart"/>
      <w:proofErr w:type="gramStart"/>
      <w:r w:rsidRPr="007F28FC">
        <w:t>na</w:t>
      </w:r>
      <w:proofErr w:type="spellEnd"/>
      <w:proofErr w:type="gramEnd"/>
      <w:r w:rsidRPr="007F28FC">
        <w:t xml:space="preserve"> tom </w:t>
      </w:r>
      <w:proofErr w:type="spellStart"/>
      <w:r w:rsidRPr="007F28FC">
        <w:t>případu</w:t>
      </w:r>
      <w:proofErr w:type="spellEnd"/>
      <w:r w:rsidRPr="007F28FC">
        <w:t xml:space="preserve"> </w:t>
      </w:r>
      <w:proofErr w:type="spellStart"/>
      <w:r w:rsidRPr="007F28FC">
        <w:t>tolik</w:t>
      </w:r>
      <w:proofErr w:type="spellEnd"/>
      <w:r w:rsidRPr="007F28FC">
        <w:t xml:space="preserve"> </w:t>
      </w:r>
      <w:proofErr w:type="spellStart"/>
      <w:r w:rsidRPr="007F28FC">
        <w:t>zajímavé</w:t>
      </w:r>
      <w:proofErr w:type="spellEnd"/>
      <w:r w:rsidRPr="007F28FC">
        <w:t xml:space="preserve"> a </w:t>
      </w:r>
      <w:proofErr w:type="spellStart"/>
      <w:r w:rsidRPr="007F28FC">
        <w:t>zvláštní</w:t>
      </w:r>
      <w:proofErr w:type="spellEnd"/>
      <w:r w:rsidRPr="007F28FC">
        <w:t>?</w:t>
      </w:r>
      <w:r w:rsidRPr="007F28FC">
        <w:br/>
      </w:r>
    </w:p>
    <w:p w:rsidR="007F28FC" w:rsidRDefault="007F28FC" w:rsidP="007F28FC">
      <w:pPr>
        <w:jc w:val="both"/>
      </w:pPr>
      <w:proofErr w:type="spellStart"/>
      <w:r w:rsidRPr="007F28FC">
        <w:t>Za</w:t>
      </w:r>
      <w:proofErr w:type="spellEnd"/>
      <w:r w:rsidRPr="007F28FC">
        <w:t xml:space="preserve"> </w:t>
      </w:r>
      <w:proofErr w:type="spellStart"/>
      <w:r w:rsidRPr="007F28FC">
        <w:t>prvé</w:t>
      </w:r>
      <w:proofErr w:type="spellEnd"/>
      <w:r w:rsidRPr="007F28FC">
        <w:t xml:space="preserve"> to, </w:t>
      </w:r>
      <w:proofErr w:type="spellStart"/>
      <w:r w:rsidRPr="007F28FC">
        <w:t>jak</w:t>
      </w:r>
      <w:proofErr w:type="spellEnd"/>
      <w:r w:rsidRPr="007F28FC">
        <w:t xml:space="preserve"> </w:t>
      </w:r>
      <w:proofErr w:type="spellStart"/>
      <w:r w:rsidRPr="007F28FC">
        <w:t>si</w:t>
      </w:r>
      <w:proofErr w:type="spellEnd"/>
      <w:r w:rsidRPr="007F28FC">
        <w:t xml:space="preserve"> </w:t>
      </w:r>
      <w:proofErr w:type="spellStart"/>
      <w:r w:rsidRPr="007F28FC">
        <w:t>dala</w:t>
      </w:r>
      <w:proofErr w:type="spellEnd"/>
      <w:r w:rsidRPr="007F28FC">
        <w:t xml:space="preserve"> </w:t>
      </w:r>
      <w:proofErr w:type="spellStart"/>
      <w:r w:rsidRPr="007F28FC">
        <w:t>pozemská</w:t>
      </w:r>
      <w:proofErr w:type="spellEnd"/>
      <w:r w:rsidRPr="007F28FC">
        <w:t xml:space="preserve"> </w:t>
      </w:r>
      <w:proofErr w:type="spellStart"/>
      <w:r w:rsidRPr="007F28FC">
        <w:t>spravedlnost</w:t>
      </w:r>
      <w:proofErr w:type="spellEnd"/>
      <w:r w:rsidRPr="007F28FC">
        <w:t xml:space="preserve"> </w:t>
      </w:r>
      <w:proofErr w:type="spellStart"/>
      <w:proofErr w:type="gramStart"/>
      <w:r w:rsidRPr="007F28FC">
        <w:t>na</w:t>
      </w:r>
      <w:proofErr w:type="spellEnd"/>
      <w:proofErr w:type="gramEnd"/>
      <w:r w:rsidRPr="007F28FC">
        <w:t xml:space="preserve"> </w:t>
      </w:r>
      <w:proofErr w:type="spellStart"/>
      <w:r w:rsidRPr="007F28FC">
        <w:t>čas</w:t>
      </w:r>
      <w:proofErr w:type="spellEnd"/>
      <w:r w:rsidRPr="007F28FC">
        <w:t xml:space="preserve">. </w:t>
      </w:r>
      <w:proofErr w:type="spellStart"/>
      <w:proofErr w:type="gramStart"/>
      <w:r w:rsidRPr="007F28FC">
        <w:t>Okresní</w:t>
      </w:r>
      <w:proofErr w:type="spellEnd"/>
      <w:r w:rsidRPr="007F28FC">
        <w:t xml:space="preserve"> </w:t>
      </w:r>
      <w:proofErr w:type="spellStart"/>
      <w:r w:rsidRPr="007F28FC">
        <w:t>soud</w:t>
      </w:r>
      <w:proofErr w:type="spellEnd"/>
      <w:r w:rsidRPr="007F28FC">
        <w:t xml:space="preserve"> v </w:t>
      </w:r>
      <w:proofErr w:type="spellStart"/>
      <w:r w:rsidRPr="007F28FC">
        <w:t>Trutnově</w:t>
      </w:r>
      <w:proofErr w:type="spellEnd"/>
      <w:r w:rsidRPr="007F28FC">
        <w:t xml:space="preserve"> 2.</w:t>
      </w:r>
      <w:proofErr w:type="gramEnd"/>
      <w:r w:rsidRPr="007F28FC">
        <w:t xml:space="preserve"> </w:t>
      </w:r>
      <w:proofErr w:type="spellStart"/>
      <w:r w:rsidRPr="007F28FC">
        <w:t>února</w:t>
      </w:r>
      <w:proofErr w:type="spellEnd"/>
      <w:r w:rsidRPr="007F28FC">
        <w:t xml:space="preserve"> 2021 </w:t>
      </w:r>
      <w:proofErr w:type="spellStart"/>
      <w:r w:rsidRPr="007F28FC">
        <w:t>po</w:t>
      </w:r>
      <w:proofErr w:type="spellEnd"/>
      <w:r w:rsidRPr="007F28FC">
        <w:t xml:space="preserve"> </w:t>
      </w:r>
      <w:proofErr w:type="spellStart"/>
      <w:r w:rsidRPr="007F28FC">
        <w:t>deseti</w:t>
      </w:r>
      <w:r w:rsidRPr="007F28FC">
        <w:t>letích</w:t>
      </w:r>
      <w:proofErr w:type="spellEnd"/>
      <w:r w:rsidRPr="007F28FC">
        <w:t xml:space="preserve"> </w:t>
      </w:r>
      <w:proofErr w:type="spellStart"/>
      <w:r w:rsidRPr="007F28FC">
        <w:t>konstatoval</w:t>
      </w:r>
      <w:proofErr w:type="spellEnd"/>
      <w:r w:rsidRPr="007F28FC">
        <w:t xml:space="preserve">, </w:t>
      </w:r>
      <w:proofErr w:type="spellStart"/>
      <w:r w:rsidRPr="007F28FC">
        <w:t>že</w:t>
      </w:r>
      <w:proofErr w:type="spellEnd"/>
      <w:r w:rsidRPr="007F28FC">
        <w:t xml:space="preserve"> </w:t>
      </w:r>
      <w:proofErr w:type="spellStart"/>
      <w:r w:rsidRPr="007F28FC">
        <w:t>Pavel</w:t>
      </w:r>
      <w:proofErr w:type="spellEnd"/>
      <w:r w:rsidRPr="007F28FC">
        <w:t xml:space="preserve"> </w:t>
      </w:r>
      <w:proofErr w:type="spellStart"/>
      <w:r w:rsidRPr="007F28FC">
        <w:t>Wonka</w:t>
      </w:r>
      <w:proofErr w:type="spellEnd"/>
      <w:r w:rsidRPr="007F28FC">
        <w:t xml:space="preserve"> se </w:t>
      </w:r>
      <w:proofErr w:type="spellStart"/>
      <w:r w:rsidRPr="007F28FC">
        <w:t>trestného</w:t>
      </w:r>
      <w:proofErr w:type="spellEnd"/>
      <w:r w:rsidRPr="007F28FC">
        <w:t xml:space="preserve"> </w:t>
      </w:r>
      <w:proofErr w:type="spellStart"/>
      <w:r w:rsidRPr="007F28FC">
        <w:t>činu</w:t>
      </w:r>
      <w:proofErr w:type="spellEnd"/>
      <w:r w:rsidRPr="007F28FC">
        <w:t xml:space="preserve"> </w:t>
      </w:r>
      <w:proofErr w:type="spellStart"/>
      <w:r w:rsidRPr="007F28FC">
        <w:t>porušení</w:t>
      </w:r>
      <w:proofErr w:type="spellEnd"/>
      <w:r w:rsidRPr="007F28FC">
        <w:t xml:space="preserve"> </w:t>
      </w:r>
      <w:proofErr w:type="spellStart"/>
      <w:r w:rsidRPr="007F28FC">
        <w:t>domovní</w:t>
      </w:r>
      <w:proofErr w:type="spellEnd"/>
      <w:r w:rsidRPr="007F28FC">
        <w:t xml:space="preserve"> </w:t>
      </w:r>
      <w:proofErr w:type="spellStart"/>
      <w:r w:rsidRPr="007F28FC">
        <w:t>svobody</w:t>
      </w:r>
      <w:proofErr w:type="spellEnd"/>
      <w:r w:rsidRPr="007F28FC">
        <w:t xml:space="preserve"> </w:t>
      </w:r>
      <w:proofErr w:type="spellStart"/>
      <w:r w:rsidRPr="007F28FC">
        <w:t>nedopustil</w:t>
      </w:r>
      <w:proofErr w:type="spellEnd"/>
      <w:r w:rsidRPr="007F28FC">
        <w:t xml:space="preserve">, </w:t>
      </w:r>
      <w:proofErr w:type="spellStart"/>
      <w:r w:rsidRPr="007F28FC">
        <w:t>jeho</w:t>
      </w:r>
      <w:proofErr w:type="spellEnd"/>
      <w:r w:rsidRPr="007F28FC">
        <w:t xml:space="preserve"> </w:t>
      </w:r>
      <w:proofErr w:type="spellStart"/>
      <w:r w:rsidRPr="007F28FC">
        <w:t>odsouzení</w:t>
      </w:r>
      <w:proofErr w:type="spellEnd"/>
      <w:r w:rsidRPr="007F28FC">
        <w:t xml:space="preserve"> </w:t>
      </w:r>
      <w:proofErr w:type="spellStart"/>
      <w:r w:rsidRPr="007F28FC">
        <w:t>bylo</w:t>
      </w:r>
      <w:proofErr w:type="spellEnd"/>
      <w:r w:rsidRPr="007F28FC">
        <w:t xml:space="preserve"> </w:t>
      </w:r>
      <w:proofErr w:type="spellStart"/>
      <w:r w:rsidRPr="007F28FC">
        <w:t>nezákonné</w:t>
      </w:r>
      <w:proofErr w:type="spellEnd"/>
      <w:r w:rsidRPr="007F28FC">
        <w:t xml:space="preserve">, a proto je </w:t>
      </w:r>
      <w:proofErr w:type="spellStart"/>
      <w:r w:rsidRPr="007F28FC">
        <w:t>na</w:t>
      </w:r>
      <w:proofErr w:type="spellEnd"/>
      <w:r w:rsidRPr="007F28FC">
        <w:t xml:space="preserve"> </w:t>
      </w:r>
      <w:proofErr w:type="spellStart"/>
      <w:r w:rsidRPr="007F28FC">
        <w:t>místě</w:t>
      </w:r>
      <w:proofErr w:type="spellEnd"/>
      <w:r w:rsidRPr="007F28FC">
        <w:t xml:space="preserve"> </w:t>
      </w:r>
      <w:proofErr w:type="spellStart"/>
      <w:r w:rsidRPr="007F28FC">
        <w:t>jeho</w:t>
      </w:r>
      <w:proofErr w:type="spellEnd"/>
      <w:r w:rsidRPr="007F28FC">
        <w:t xml:space="preserve"> </w:t>
      </w:r>
      <w:proofErr w:type="spellStart"/>
      <w:r w:rsidRPr="007F28FC">
        <w:t>trestní</w:t>
      </w:r>
      <w:proofErr w:type="spellEnd"/>
      <w:r w:rsidRPr="007F28FC">
        <w:t xml:space="preserve"> </w:t>
      </w:r>
      <w:proofErr w:type="spellStart"/>
      <w:r w:rsidRPr="007F28FC">
        <w:t>stíhání</w:t>
      </w:r>
      <w:proofErr w:type="spellEnd"/>
      <w:r w:rsidRPr="007F28FC">
        <w:t xml:space="preserve"> </w:t>
      </w:r>
      <w:proofErr w:type="spellStart"/>
      <w:r w:rsidRPr="007F28FC">
        <w:t>zastavit</w:t>
      </w:r>
      <w:proofErr w:type="spellEnd"/>
      <w:r w:rsidRPr="007F28FC">
        <w:t xml:space="preserve">.  </w:t>
      </w:r>
      <w:r w:rsidRPr="007F28FC">
        <w:br/>
      </w:r>
    </w:p>
    <w:p w:rsidR="007F28FC" w:rsidRDefault="007F28FC" w:rsidP="007F28FC">
      <w:pPr>
        <w:jc w:val="both"/>
      </w:pPr>
      <w:proofErr w:type="spellStart"/>
      <w:r w:rsidRPr="007F28FC">
        <w:t>Za</w:t>
      </w:r>
      <w:proofErr w:type="spellEnd"/>
      <w:r w:rsidRPr="007F28FC">
        <w:t xml:space="preserve"> </w:t>
      </w:r>
      <w:proofErr w:type="spellStart"/>
      <w:r w:rsidRPr="007F28FC">
        <w:t>druhé</w:t>
      </w:r>
      <w:proofErr w:type="spellEnd"/>
      <w:r w:rsidRPr="007F28FC">
        <w:t xml:space="preserve">, </w:t>
      </w:r>
      <w:proofErr w:type="spellStart"/>
      <w:r w:rsidRPr="007F28FC">
        <w:t>že</w:t>
      </w:r>
      <w:proofErr w:type="spellEnd"/>
      <w:r w:rsidRPr="007F28FC">
        <w:t xml:space="preserve"> </w:t>
      </w:r>
      <w:proofErr w:type="spellStart"/>
      <w:r w:rsidRPr="007F28FC">
        <w:t>spravedlnost</w:t>
      </w:r>
      <w:proofErr w:type="spellEnd"/>
      <w:r w:rsidRPr="007F28FC">
        <w:t xml:space="preserve"> </w:t>
      </w:r>
      <w:proofErr w:type="spellStart"/>
      <w:r w:rsidRPr="007F28FC">
        <w:t>nekoná</w:t>
      </w:r>
      <w:proofErr w:type="spellEnd"/>
      <w:r w:rsidRPr="007F28FC">
        <w:t xml:space="preserve"> </w:t>
      </w:r>
      <w:proofErr w:type="spellStart"/>
      <w:proofErr w:type="gramStart"/>
      <w:r w:rsidRPr="007F28FC">
        <w:t>sama</w:t>
      </w:r>
      <w:proofErr w:type="spellEnd"/>
      <w:proofErr w:type="gramEnd"/>
      <w:r w:rsidRPr="007F28FC">
        <w:t xml:space="preserve"> </w:t>
      </w:r>
      <w:proofErr w:type="spellStart"/>
      <w:r w:rsidRPr="007F28FC">
        <w:t>od</w:t>
      </w:r>
      <w:proofErr w:type="spellEnd"/>
      <w:r w:rsidRPr="007F28FC">
        <w:t xml:space="preserve"> </w:t>
      </w:r>
      <w:proofErr w:type="spellStart"/>
      <w:r w:rsidRPr="007F28FC">
        <w:t>sebe</w:t>
      </w:r>
      <w:proofErr w:type="spellEnd"/>
      <w:r w:rsidRPr="007F28FC">
        <w:t xml:space="preserve">, ale </w:t>
      </w:r>
      <w:proofErr w:type="spellStart"/>
      <w:r w:rsidRPr="007F28FC">
        <w:t>musí</w:t>
      </w:r>
      <w:proofErr w:type="spellEnd"/>
      <w:r w:rsidRPr="007F28FC">
        <w:t xml:space="preserve"> se </w:t>
      </w:r>
      <w:proofErr w:type="spellStart"/>
      <w:r w:rsidRPr="007F28FC">
        <w:t>ji</w:t>
      </w:r>
      <w:proofErr w:type="spellEnd"/>
      <w:r w:rsidRPr="007F28FC">
        <w:t xml:space="preserve"> </w:t>
      </w:r>
      <w:proofErr w:type="spellStart"/>
      <w:r w:rsidRPr="007F28FC">
        <w:t>aktivně</w:t>
      </w:r>
      <w:proofErr w:type="spellEnd"/>
      <w:r w:rsidRPr="007F28FC">
        <w:t xml:space="preserve"> </w:t>
      </w:r>
      <w:proofErr w:type="spellStart"/>
      <w:r w:rsidRPr="007F28FC">
        <w:t>pomoci</w:t>
      </w:r>
      <w:proofErr w:type="spellEnd"/>
      <w:r w:rsidRPr="007F28FC">
        <w:t xml:space="preserve"> a </w:t>
      </w:r>
      <w:proofErr w:type="spellStart"/>
      <w:r w:rsidRPr="007F28FC">
        <w:t>nik</w:t>
      </w:r>
      <w:r w:rsidRPr="007F28FC">
        <w:t>dy</w:t>
      </w:r>
      <w:proofErr w:type="spellEnd"/>
      <w:r w:rsidRPr="007F28FC">
        <w:t xml:space="preserve"> se </w:t>
      </w:r>
      <w:proofErr w:type="spellStart"/>
      <w:r w:rsidRPr="007F28FC">
        <w:t>nevzdávat</w:t>
      </w:r>
      <w:proofErr w:type="spellEnd"/>
      <w:r w:rsidRPr="007F28FC">
        <w:t xml:space="preserve">. </w:t>
      </w:r>
      <w:proofErr w:type="spellStart"/>
      <w:r w:rsidRPr="007F28FC">
        <w:t>Bratr</w:t>
      </w:r>
      <w:proofErr w:type="spellEnd"/>
      <w:r w:rsidRPr="007F28FC">
        <w:t xml:space="preserve"> </w:t>
      </w:r>
      <w:proofErr w:type="spellStart"/>
      <w:r w:rsidRPr="007F28FC">
        <w:t>Pavla</w:t>
      </w:r>
      <w:proofErr w:type="spellEnd"/>
      <w:r w:rsidRPr="007F28FC">
        <w:t xml:space="preserve"> Wonky </w:t>
      </w:r>
      <w:proofErr w:type="spellStart"/>
      <w:r w:rsidRPr="007F28FC">
        <w:t>Jiří</w:t>
      </w:r>
      <w:proofErr w:type="spellEnd"/>
      <w:r w:rsidRPr="007F28FC">
        <w:t xml:space="preserve"> by o tom </w:t>
      </w:r>
      <w:proofErr w:type="spellStart"/>
      <w:r w:rsidRPr="007F28FC">
        <w:t>mohl</w:t>
      </w:r>
      <w:proofErr w:type="spellEnd"/>
      <w:r w:rsidRPr="007F28FC">
        <w:t xml:space="preserve"> </w:t>
      </w:r>
      <w:proofErr w:type="spellStart"/>
      <w:r w:rsidRPr="007F28FC">
        <w:t>vyprávět</w:t>
      </w:r>
      <w:proofErr w:type="spellEnd"/>
      <w:r w:rsidRPr="007F28FC">
        <w:t xml:space="preserve">. </w:t>
      </w:r>
      <w:proofErr w:type="spellStart"/>
      <w:proofErr w:type="gramStart"/>
      <w:r w:rsidRPr="007F28FC">
        <w:t>Stejně</w:t>
      </w:r>
      <w:proofErr w:type="spellEnd"/>
      <w:r w:rsidRPr="007F28FC">
        <w:t xml:space="preserve"> </w:t>
      </w:r>
      <w:proofErr w:type="spellStart"/>
      <w:r w:rsidRPr="007F28FC">
        <w:t>tak</w:t>
      </w:r>
      <w:proofErr w:type="spellEnd"/>
      <w:r w:rsidRPr="007F28FC">
        <w:t xml:space="preserve"> </w:t>
      </w:r>
      <w:proofErr w:type="spellStart"/>
      <w:r w:rsidRPr="007F28FC">
        <w:t>i</w:t>
      </w:r>
      <w:proofErr w:type="spellEnd"/>
      <w:r w:rsidRPr="007F28FC">
        <w:t xml:space="preserve"> </w:t>
      </w:r>
      <w:proofErr w:type="spellStart"/>
      <w:r w:rsidRPr="007F28FC">
        <w:t>jeho</w:t>
      </w:r>
      <w:proofErr w:type="spellEnd"/>
      <w:r w:rsidRPr="007F28FC">
        <w:t xml:space="preserve"> </w:t>
      </w:r>
      <w:proofErr w:type="spellStart"/>
      <w:r w:rsidRPr="007F28FC">
        <w:t>advokát</w:t>
      </w:r>
      <w:proofErr w:type="spellEnd"/>
      <w:r w:rsidRPr="007F28FC">
        <w:t xml:space="preserve"> </w:t>
      </w:r>
      <w:proofErr w:type="spellStart"/>
      <w:r w:rsidRPr="007F28FC">
        <w:t>JUDr</w:t>
      </w:r>
      <w:proofErr w:type="spellEnd"/>
      <w:r w:rsidRPr="007F28FC">
        <w:t>.</w:t>
      </w:r>
      <w:proofErr w:type="gramEnd"/>
      <w:r w:rsidRPr="007F28FC">
        <w:t xml:space="preserve"> </w:t>
      </w:r>
      <w:proofErr w:type="spellStart"/>
      <w:r w:rsidRPr="007F28FC">
        <w:t>Lubomír</w:t>
      </w:r>
      <w:proofErr w:type="spellEnd"/>
      <w:r w:rsidRPr="007F28FC">
        <w:t xml:space="preserve"> </w:t>
      </w:r>
      <w:proofErr w:type="spellStart"/>
      <w:r w:rsidRPr="007F28FC">
        <w:t>Müller</w:t>
      </w:r>
      <w:proofErr w:type="spellEnd"/>
      <w:r w:rsidRPr="007F28FC">
        <w:t>.</w:t>
      </w:r>
      <w:r w:rsidRPr="007F28FC">
        <w:br/>
      </w:r>
    </w:p>
    <w:p w:rsidR="007F28FC" w:rsidRDefault="007F28FC" w:rsidP="007F28FC">
      <w:pPr>
        <w:jc w:val="both"/>
      </w:pPr>
      <w:r w:rsidRPr="007F28FC">
        <w:t xml:space="preserve">A </w:t>
      </w:r>
      <w:proofErr w:type="spellStart"/>
      <w:r w:rsidRPr="007F28FC">
        <w:t>konečně</w:t>
      </w:r>
      <w:proofErr w:type="spellEnd"/>
      <w:r w:rsidRPr="007F28FC">
        <w:t xml:space="preserve"> </w:t>
      </w:r>
      <w:proofErr w:type="spellStart"/>
      <w:r w:rsidRPr="007F28FC">
        <w:t>za</w:t>
      </w:r>
      <w:proofErr w:type="spellEnd"/>
      <w:r w:rsidRPr="007F28FC">
        <w:t xml:space="preserve"> </w:t>
      </w:r>
      <w:proofErr w:type="spellStart"/>
      <w:r w:rsidRPr="007F28FC">
        <w:t>třetí</w:t>
      </w:r>
      <w:proofErr w:type="spellEnd"/>
      <w:r w:rsidRPr="007F28FC">
        <w:t xml:space="preserve">, </w:t>
      </w:r>
      <w:proofErr w:type="spellStart"/>
      <w:r w:rsidRPr="007F28FC">
        <w:t>případ</w:t>
      </w:r>
      <w:proofErr w:type="spellEnd"/>
      <w:r w:rsidRPr="007F28FC">
        <w:t xml:space="preserve"> </w:t>
      </w:r>
      <w:proofErr w:type="spellStart"/>
      <w:r w:rsidRPr="007F28FC">
        <w:t>jasně</w:t>
      </w:r>
      <w:proofErr w:type="spellEnd"/>
      <w:r w:rsidRPr="007F28FC">
        <w:t xml:space="preserve"> </w:t>
      </w:r>
      <w:proofErr w:type="spellStart"/>
      <w:r w:rsidRPr="007F28FC">
        <w:t>ukazuje</w:t>
      </w:r>
      <w:proofErr w:type="spellEnd"/>
      <w:r w:rsidRPr="007F28FC">
        <w:t xml:space="preserve">, </w:t>
      </w:r>
      <w:proofErr w:type="spellStart"/>
      <w:r w:rsidRPr="007F28FC">
        <w:t>jak</w:t>
      </w:r>
      <w:proofErr w:type="spellEnd"/>
      <w:r w:rsidRPr="007F28FC">
        <w:t xml:space="preserve"> </w:t>
      </w:r>
      <w:proofErr w:type="spellStart"/>
      <w:r w:rsidRPr="007F28FC">
        <w:t>socialistická</w:t>
      </w:r>
      <w:proofErr w:type="spellEnd"/>
      <w:r w:rsidRPr="007F28FC">
        <w:t xml:space="preserve"> </w:t>
      </w:r>
      <w:proofErr w:type="spellStart"/>
      <w:r w:rsidRPr="007F28FC">
        <w:t>Bezpečnost</w:t>
      </w:r>
      <w:proofErr w:type="spellEnd"/>
      <w:r w:rsidRPr="007F28FC">
        <w:t xml:space="preserve">, </w:t>
      </w:r>
      <w:proofErr w:type="spellStart"/>
      <w:r w:rsidRPr="007F28FC">
        <w:t>prokuratura</w:t>
      </w:r>
      <w:proofErr w:type="spellEnd"/>
      <w:r w:rsidRPr="007F28FC">
        <w:t xml:space="preserve"> a </w:t>
      </w:r>
      <w:proofErr w:type="spellStart"/>
      <w:r w:rsidRPr="007F28FC">
        <w:t>soudy</w:t>
      </w:r>
      <w:proofErr w:type="spellEnd"/>
      <w:r w:rsidRPr="007F28FC">
        <w:t xml:space="preserve">, </w:t>
      </w:r>
      <w:proofErr w:type="spellStart"/>
      <w:r w:rsidRPr="007F28FC">
        <w:t>které</w:t>
      </w:r>
      <w:proofErr w:type="spellEnd"/>
      <w:r w:rsidRPr="007F28FC">
        <w:t xml:space="preserve"> </w:t>
      </w:r>
      <w:proofErr w:type="spellStart"/>
      <w:r w:rsidRPr="007F28FC">
        <w:t>ovšem</w:t>
      </w:r>
      <w:proofErr w:type="spellEnd"/>
      <w:r w:rsidRPr="007F28FC">
        <w:t xml:space="preserve"> </w:t>
      </w:r>
      <w:proofErr w:type="spellStart"/>
      <w:r w:rsidRPr="007F28FC">
        <w:t>reprezentovali</w:t>
      </w:r>
      <w:proofErr w:type="spellEnd"/>
      <w:r w:rsidRPr="007F28FC">
        <w:t xml:space="preserve"> </w:t>
      </w:r>
      <w:proofErr w:type="spellStart"/>
      <w:r w:rsidRPr="007F28FC">
        <w:t>konkrétní</w:t>
      </w:r>
      <w:proofErr w:type="spellEnd"/>
      <w:r w:rsidRPr="007F28FC">
        <w:t xml:space="preserve"> </w:t>
      </w:r>
      <w:proofErr w:type="spellStart"/>
      <w:r w:rsidRPr="007F28FC">
        <w:t>lidé</w:t>
      </w:r>
      <w:proofErr w:type="spellEnd"/>
      <w:r w:rsidRPr="007F28FC">
        <w:t xml:space="preserve">, </w:t>
      </w:r>
      <w:proofErr w:type="spellStart"/>
      <w:r w:rsidRPr="007F28FC">
        <w:t>totalitn</w:t>
      </w:r>
      <w:r w:rsidRPr="007F28FC">
        <w:t>ímu</w:t>
      </w:r>
      <w:proofErr w:type="spellEnd"/>
      <w:r w:rsidRPr="007F28FC">
        <w:t xml:space="preserve"> </w:t>
      </w:r>
      <w:proofErr w:type="spellStart"/>
      <w:r w:rsidRPr="007F28FC">
        <w:t>režimu</w:t>
      </w:r>
      <w:proofErr w:type="spellEnd"/>
      <w:r w:rsidRPr="007F28FC">
        <w:t xml:space="preserve"> </w:t>
      </w:r>
      <w:proofErr w:type="spellStart"/>
      <w:r w:rsidRPr="007F28FC">
        <w:t>oddaní</w:t>
      </w:r>
      <w:proofErr w:type="spellEnd"/>
      <w:r w:rsidRPr="007F28FC">
        <w:t xml:space="preserve"> </w:t>
      </w:r>
      <w:proofErr w:type="spellStart"/>
      <w:r w:rsidRPr="007F28FC">
        <w:t>zaměstnanci</w:t>
      </w:r>
      <w:proofErr w:type="spellEnd"/>
      <w:r w:rsidRPr="007F28FC">
        <w:t xml:space="preserve"> </w:t>
      </w:r>
      <w:proofErr w:type="spellStart"/>
      <w:r w:rsidRPr="007F28FC">
        <w:t>daných</w:t>
      </w:r>
      <w:proofErr w:type="spellEnd"/>
      <w:r w:rsidRPr="007F28FC">
        <w:t xml:space="preserve"> </w:t>
      </w:r>
      <w:proofErr w:type="spellStart"/>
      <w:r w:rsidRPr="007F28FC">
        <w:t>institucí</w:t>
      </w:r>
      <w:proofErr w:type="spellEnd"/>
      <w:r w:rsidRPr="007F28FC">
        <w:t xml:space="preserve">, </w:t>
      </w:r>
      <w:proofErr w:type="spellStart"/>
      <w:r w:rsidRPr="007F28FC">
        <w:t>jednaly</w:t>
      </w:r>
      <w:proofErr w:type="spellEnd"/>
      <w:r w:rsidRPr="007F28FC">
        <w:t xml:space="preserve"> s </w:t>
      </w:r>
      <w:proofErr w:type="spellStart"/>
      <w:r w:rsidRPr="007F28FC">
        <w:t>nepohodlnými</w:t>
      </w:r>
      <w:proofErr w:type="spellEnd"/>
      <w:r w:rsidRPr="007F28FC">
        <w:t xml:space="preserve"> </w:t>
      </w:r>
      <w:proofErr w:type="spellStart"/>
      <w:r w:rsidRPr="007F28FC">
        <w:t>občany</w:t>
      </w:r>
      <w:proofErr w:type="spellEnd"/>
      <w:r w:rsidRPr="007F28FC">
        <w:t xml:space="preserve">, </w:t>
      </w:r>
      <w:proofErr w:type="spellStart"/>
      <w:r w:rsidRPr="007F28FC">
        <w:t>aby</w:t>
      </w:r>
      <w:proofErr w:type="spellEnd"/>
      <w:r w:rsidRPr="007F28FC">
        <w:t xml:space="preserve"> je </w:t>
      </w:r>
      <w:proofErr w:type="spellStart"/>
      <w:r w:rsidRPr="007F28FC">
        <w:t>přinutily</w:t>
      </w:r>
      <w:proofErr w:type="spellEnd"/>
      <w:r w:rsidRPr="007F28FC">
        <w:t xml:space="preserve"> k “</w:t>
      </w:r>
      <w:proofErr w:type="spellStart"/>
      <w:r w:rsidRPr="007F28FC">
        <w:t>poslušnosti</w:t>
      </w:r>
      <w:proofErr w:type="spellEnd"/>
      <w:r w:rsidRPr="007F28FC">
        <w:t xml:space="preserve">”, </w:t>
      </w:r>
      <w:proofErr w:type="spellStart"/>
      <w:r w:rsidRPr="007F28FC">
        <w:t>aby</w:t>
      </w:r>
      <w:proofErr w:type="spellEnd"/>
      <w:r w:rsidRPr="007F28FC">
        <w:t xml:space="preserve"> je </w:t>
      </w:r>
      <w:proofErr w:type="spellStart"/>
      <w:r w:rsidRPr="007F28FC">
        <w:t>umlčely</w:t>
      </w:r>
      <w:proofErr w:type="spellEnd"/>
      <w:r w:rsidRPr="007F28FC">
        <w:t xml:space="preserve">. </w:t>
      </w:r>
      <w:proofErr w:type="spellStart"/>
      <w:r w:rsidRPr="007F28FC">
        <w:t>Státní</w:t>
      </w:r>
      <w:proofErr w:type="spellEnd"/>
      <w:r w:rsidRPr="007F28FC">
        <w:t xml:space="preserve"> </w:t>
      </w:r>
      <w:proofErr w:type="spellStart"/>
      <w:r w:rsidRPr="007F28FC">
        <w:t>zástupce</w:t>
      </w:r>
      <w:proofErr w:type="spellEnd"/>
      <w:r w:rsidRPr="007F28FC">
        <w:t xml:space="preserve"> v </w:t>
      </w:r>
      <w:proofErr w:type="spellStart"/>
      <w:r w:rsidRPr="007F28FC">
        <w:t>této</w:t>
      </w:r>
      <w:proofErr w:type="spellEnd"/>
      <w:r w:rsidRPr="007F28FC">
        <w:t xml:space="preserve"> </w:t>
      </w:r>
      <w:proofErr w:type="spellStart"/>
      <w:r w:rsidRPr="007F28FC">
        <w:t>souvislosti</w:t>
      </w:r>
      <w:proofErr w:type="spellEnd"/>
      <w:r w:rsidRPr="007F28FC">
        <w:t xml:space="preserve"> </w:t>
      </w:r>
      <w:proofErr w:type="spellStart"/>
      <w:r w:rsidRPr="007F28FC">
        <w:t>použil</w:t>
      </w:r>
      <w:proofErr w:type="spellEnd"/>
      <w:r w:rsidRPr="007F28FC">
        <w:t xml:space="preserve"> </w:t>
      </w:r>
      <w:proofErr w:type="spellStart"/>
      <w:r w:rsidRPr="007F28FC">
        <w:t>jemný</w:t>
      </w:r>
      <w:proofErr w:type="spellEnd"/>
      <w:r w:rsidRPr="007F28FC">
        <w:t xml:space="preserve"> </w:t>
      </w:r>
      <w:proofErr w:type="spellStart"/>
      <w:r w:rsidRPr="007F28FC">
        <w:t>diplomatický</w:t>
      </w:r>
      <w:proofErr w:type="spellEnd"/>
      <w:r w:rsidRPr="007F28FC">
        <w:t xml:space="preserve"> </w:t>
      </w:r>
      <w:proofErr w:type="spellStart"/>
      <w:r w:rsidRPr="007F28FC">
        <w:t>slovník</w:t>
      </w:r>
      <w:proofErr w:type="spellEnd"/>
      <w:r w:rsidRPr="007F28FC">
        <w:t xml:space="preserve">, </w:t>
      </w:r>
      <w:proofErr w:type="spellStart"/>
      <w:r w:rsidRPr="007F28FC">
        <w:t>ovšem</w:t>
      </w:r>
      <w:proofErr w:type="spellEnd"/>
      <w:r w:rsidRPr="007F28FC">
        <w:t xml:space="preserve"> </w:t>
      </w:r>
      <w:proofErr w:type="spellStart"/>
      <w:r w:rsidRPr="007F28FC">
        <w:t>jinak</w:t>
      </w:r>
      <w:proofErr w:type="spellEnd"/>
      <w:r w:rsidRPr="007F28FC">
        <w:t xml:space="preserve"> </w:t>
      </w:r>
      <w:proofErr w:type="spellStart"/>
      <w:r w:rsidRPr="007F28FC">
        <w:t>zcela</w:t>
      </w:r>
      <w:proofErr w:type="spellEnd"/>
      <w:r w:rsidRPr="007F28FC">
        <w:t xml:space="preserve"> </w:t>
      </w:r>
      <w:proofErr w:type="spellStart"/>
      <w:r w:rsidRPr="007F28FC">
        <w:t>výstižný</w:t>
      </w:r>
      <w:proofErr w:type="spellEnd"/>
      <w:r w:rsidRPr="007F28FC">
        <w:t xml:space="preserve">: </w:t>
      </w:r>
      <w:r w:rsidRPr="007F28FC">
        <w:rPr>
          <w:b/>
          <w:i/>
        </w:rPr>
        <w:t xml:space="preserve">“... </w:t>
      </w:r>
      <w:proofErr w:type="spellStart"/>
      <w:r w:rsidRPr="007F28FC">
        <w:rPr>
          <w:b/>
          <w:i/>
        </w:rPr>
        <w:t>spíše</w:t>
      </w:r>
      <w:proofErr w:type="spellEnd"/>
      <w:r w:rsidRPr="007F28FC">
        <w:rPr>
          <w:b/>
          <w:i/>
        </w:rPr>
        <w:t xml:space="preserve"> </w:t>
      </w:r>
      <w:proofErr w:type="spellStart"/>
      <w:r w:rsidRPr="007F28FC">
        <w:rPr>
          <w:b/>
          <w:i/>
        </w:rPr>
        <w:t>než</w:t>
      </w:r>
      <w:proofErr w:type="spellEnd"/>
      <w:r w:rsidRPr="007F28FC">
        <w:rPr>
          <w:b/>
          <w:i/>
        </w:rPr>
        <w:t xml:space="preserve"> o </w:t>
      </w:r>
      <w:proofErr w:type="spellStart"/>
      <w:r w:rsidRPr="007F28FC">
        <w:rPr>
          <w:b/>
          <w:i/>
        </w:rPr>
        <w:t>zákonnosti</w:t>
      </w:r>
      <w:proofErr w:type="spellEnd"/>
      <w:r w:rsidRPr="007F28FC">
        <w:rPr>
          <w:b/>
          <w:i/>
        </w:rPr>
        <w:t xml:space="preserve"> </w:t>
      </w:r>
      <w:proofErr w:type="spellStart"/>
      <w:r w:rsidRPr="007F28FC">
        <w:rPr>
          <w:b/>
          <w:i/>
        </w:rPr>
        <w:t>l</w:t>
      </w:r>
      <w:r w:rsidRPr="007F28FC">
        <w:rPr>
          <w:b/>
          <w:i/>
        </w:rPr>
        <w:t>ze</w:t>
      </w:r>
      <w:proofErr w:type="spellEnd"/>
      <w:r w:rsidRPr="007F28FC">
        <w:rPr>
          <w:b/>
          <w:i/>
        </w:rPr>
        <w:t xml:space="preserve"> v </w:t>
      </w:r>
      <w:proofErr w:type="spellStart"/>
      <w:r w:rsidRPr="007F28FC">
        <w:rPr>
          <w:b/>
          <w:i/>
        </w:rPr>
        <w:t>tomto</w:t>
      </w:r>
      <w:proofErr w:type="spellEnd"/>
      <w:r w:rsidRPr="007F28FC">
        <w:rPr>
          <w:b/>
          <w:i/>
        </w:rPr>
        <w:t xml:space="preserve"> </w:t>
      </w:r>
      <w:proofErr w:type="spellStart"/>
      <w:r w:rsidRPr="007F28FC">
        <w:rPr>
          <w:b/>
          <w:i/>
        </w:rPr>
        <w:t>posuzovaném</w:t>
      </w:r>
      <w:proofErr w:type="spellEnd"/>
      <w:r w:rsidRPr="007F28FC">
        <w:rPr>
          <w:b/>
          <w:i/>
        </w:rPr>
        <w:t xml:space="preserve"> </w:t>
      </w:r>
      <w:proofErr w:type="spellStart"/>
      <w:r w:rsidRPr="007F28FC">
        <w:rPr>
          <w:b/>
          <w:i/>
        </w:rPr>
        <w:t>případě</w:t>
      </w:r>
      <w:proofErr w:type="spellEnd"/>
      <w:r w:rsidRPr="007F28FC">
        <w:rPr>
          <w:b/>
          <w:i/>
        </w:rPr>
        <w:t xml:space="preserve"> </w:t>
      </w:r>
      <w:proofErr w:type="spellStart"/>
      <w:r w:rsidRPr="007F28FC">
        <w:rPr>
          <w:b/>
          <w:i/>
        </w:rPr>
        <w:t>hovořit</w:t>
      </w:r>
      <w:proofErr w:type="spellEnd"/>
      <w:r w:rsidRPr="007F28FC">
        <w:rPr>
          <w:b/>
          <w:i/>
        </w:rPr>
        <w:t xml:space="preserve"> o </w:t>
      </w:r>
      <w:proofErr w:type="spellStart"/>
      <w:r w:rsidRPr="007F28FC">
        <w:rPr>
          <w:b/>
          <w:i/>
        </w:rPr>
        <w:t>jisté</w:t>
      </w:r>
      <w:proofErr w:type="spellEnd"/>
      <w:r w:rsidRPr="007F28FC">
        <w:rPr>
          <w:b/>
          <w:i/>
        </w:rPr>
        <w:t xml:space="preserve"> </w:t>
      </w:r>
      <w:proofErr w:type="spellStart"/>
      <w:r w:rsidRPr="007F28FC">
        <w:rPr>
          <w:b/>
          <w:i/>
        </w:rPr>
        <w:t>tendenčnosti</w:t>
      </w:r>
      <w:proofErr w:type="spellEnd"/>
      <w:r w:rsidRPr="007F28FC">
        <w:rPr>
          <w:b/>
          <w:i/>
        </w:rPr>
        <w:t xml:space="preserve"> a </w:t>
      </w:r>
      <w:proofErr w:type="spellStart"/>
      <w:r w:rsidRPr="007F28FC">
        <w:rPr>
          <w:b/>
          <w:i/>
        </w:rPr>
        <w:t>zatvrzelosti</w:t>
      </w:r>
      <w:proofErr w:type="spellEnd"/>
      <w:r w:rsidRPr="007F28FC">
        <w:rPr>
          <w:b/>
          <w:i/>
        </w:rPr>
        <w:t xml:space="preserve"> </w:t>
      </w:r>
      <w:proofErr w:type="spellStart"/>
      <w:r w:rsidRPr="007F28FC">
        <w:rPr>
          <w:b/>
          <w:i/>
        </w:rPr>
        <w:t>orgánů</w:t>
      </w:r>
      <w:proofErr w:type="spellEnd"/>
      <w:r w:rsidRPr="007F28FC">
        <w:rPr>
          <w:b/>
          <w:i/>
        </w:rPr>
        <w:t xml:space="preserve"> </w:t>
      </w:r>
      <w:proofErr w:type="spellStart"/>
      <w:r w:rsidRPr="007F28FC">
        <w:rPr>
          <w:b/>
          <w:i/>
        </w:rPr>
        <w:t>činných</w:t>
      </w:r>
      <w:proofErr w:type="spellEnd"/>
      <w:r w:rsidRPr="007F28FC">
        <w:rPr>
          <w:b/>
          <w:i/>
        </w:rPr>
        <w:t xml:space="preserve"> v </w:t>
      </w:r>
      <w:proofErr w:type="spellStart"/>
      <w:r w:rsidRPr="007F28FC">
        <w:rPr>
          <w:b/>
          <w:i/>
        </w:rPr>
        <w:t>trestním</w:t>
      </w:r>
      <w:proofErr w:type="spellEnd"/>
      <w:r w:rsidRPr="007F28FC">
        <w:rPr>
          <w:b/>
          <w:i/>
        </w:rPr>
        <w:t xml:space="preserve"> </w:t>
      </w:r>
      <w:proofErr w:type="spellStart"/>
      <w:r w:rsidRPr="007F28FC">
        <w:rPr>
          <w:b/>
          <w:i/>
        </w:rPr>
        <w:t>řízení</w:t>
      </w:r>
      <w:proofErr w:type="spellEnd"/>
      <w:r w:rsidRPr="007F28FC">
        <w:rPr>
          <w:b/>
          <w:i/>
        </w:rPr>
        <w:t xml:space="preserve"> </w:t>
      </w:r>
      <w:proofErr w:type="spellStart"/>
      <w:r w:rsidRPr="007F28FC">
        <w:rPr>
          <w:b/>
          <w:i/>
        </w:rPr>
        <w:t>vůči</w:t>
      </w:r>
      <w:proofErr w:type="spellEnd"/>
      <w:r w:rsidRPr="007F28FC">
        <w:rPr>
          <w:b/>
          <w:i/>
        </w:rPr>
        <w:t xml:space="preserve"> </w:t>
      </w:r>
      <w:proofErr w:type="spellStart"/>
      <w:r w:rsidRPr="007F28FC">
        <w:rPr>
          <w:b/>
          <w:i/>
        </w:rPr>
        <w:t>obviněnému</w:t>
      </w:r>
      <w:proofErr w:type="spellEnd"/>
      <w:r w:rsidRPr="007F28FC">
        <w:rPr>
          <w:b/>
          <w:i/>
        </w:rPr>
        <w:t xml:space="preserve"> </w:t>
      </w:r>
      <w:proofErr w:type="spellStart"/>
      <w:r w:rsidRPr="007F28FC">
        <w:rPr>
          <w:b/>
          <w:i/>
        </w:rPr>
        <w:t>Pavlu</w:t>
      </w:r>
      <w:proofErr w:type="spellEnd"/>
      <w:r w:rsidRPr="007F28FC">
        <w:rPr>
          <w:b/>
          <w:i/>
        </w:rPr>
        <w:t xml:space="preserve"> </w:t>
      </w:r>
      <w:proofErr w:type="spellStart"/>
      <w:r w:rsidRPr="007F28FC">
        <w:rPr>
          <w:b/>
          <w:i/>
        </w:rPr>
        <w:t>Wonkovi</w:t>
      </w:r>
      <w:proofErr w:type="spellEnd"/>
      <w:r w:rsidRPr="007F28FC">
        <w:rPr>
          <w:b/>
          <w:i/>
        </w:rPr>
        <w:t>.</w:t>
      </w:r>
      <w:r w:rsidRPr="007F28FC">
        <w:rPr>
          <w:b/>
          <w:i/>
        </w:rPr>
        <w:t xml:space="preserve">” </w:t>
      </w:r>
      <w:proofErr w:type="spellStart"/>
      <w:proofErr w:type="gramStart"/>
      <w:r w:rsidRPr="007F28FC">
        <w:t>Okresní</w:t>
      </w:r>
      <w:proofErr w:type="spellEnd"/>
      <w:r w:rsidRPr="007F28FC">
        <w:t xml:space="preserve"> </w:t>
      </w:r>
      <w:proofErr w:type="spellStart"/>
      <w:r w:rsidRPr="007F28FC">
        <w:t>soud</w:t>
      </w:r>
      <w:proofErr w:type="spellEnd"/>
      <w:r w:rsidRPr="007F28FC">
        <w:t xml:space="preserve"> v </w:t>
      </w:r>
      <w:proofErr w:type="spellStart"/>
      <w:r w:rsidRPr="007F28FC">
        <w:t>Trutnově</w:t>
      </w:r>
      <w:proofErr w:type="spellEnd"/>
      <w:r w:rsidRPr="007F28FC">
        <w:t xml:space="preserve"> se s </w:t>
      </w:r>
      <w:proofErr w:type="spellStart"/>
      <w:r w:rsidRPr="007F28FC">
        <w:t>tímto</w:t>
      </w:r>
      <w:proofErr w:type="spellEnd"/>
      <w:r w:rsidRPr="007F28FC">
        <w:t xml:space="preserve"> </w:t>
      </w:r>
      <w:proofErr w:type="spellStart"/>
      <w:r w:rsidRPr="007F28FC">
        <w:t>jeho</w:t>
      </w:r>
      <w:proofErr w:type="spellEnd"/>
      <w:r w:rsidRPr="007F28FC">
        <w:t xml:space="preserve"> </w:t>
      </w:r>
      <w:proofErr w:type="spellStart"/>
      <w:r w:rsidRPr="007F28FC">
        <w:t>hodnocením</w:t>
      </w:r>
      <w:proofErr w:type="spellEnd"/>
      <w:r w:rsidRPr="007F28FC">
        <w:t xml:space="preserve"> </w:t>
      </w:r>
      <w:proofErr w:type="spellStart"/>
      <w:r w:rsidRPr="007F28FC">
        <w:t>ztotožnil</w:t>
      </w:r>
      <w:proofErr w:type="spellEnd"/>
      <w:r w:rsidRPr="007F28FC">
        <w:t>.</w:t>
      </w:r>
      <w:proofErr w:type="gramEnd"/>
      <w:r w:rsidRPr="007F28FC">
        <w:br/>
      </w:r>
    </w:p>
    <w:p w:rsidR="00D039E7" w:rsidRPr="007F28FC" w:rsidRDefault="007F28FC" w:rsidP="007F28FC">
      <w:pPr>
        <w:jc w:val="both"/>
      </w:pPr>
      <w:proofErr w:type="spellStart"/>
      <w:proofErr w:type="gramStart"/>
      <w:r w:rsidRPr="007F28FC">
        <w:t>Zbývá</w:t>
      </w:r>
      <w:proofErr w:type="spellEnd"/>
      <w:r w:rsidRPr="007F28FC">
        <w:t xml:space="preserve"> </w:t>
      </w:r>
      <w:proofErr w:type="spellStart"/>
      <w:r w:rsidRPr="007F28FC">
        <w:t>dodat</w:t>
      </w:r>
      <w:proofErr w:type="spellEnd"/>
      <w:r w:rsidRPr="007F28FC">
        <w:t xml:space="preserve">, </w:t>
      </w:r>
      <w:proofErr w:type="spellStart"/>
      <w:r w:rsidRPr="007F28FC">
        <w:t>že</w:t>
      </w:r>
      <w:proofErr w:type="spellEnd"/>
      <w:r w:rsidRPr="007F28FC">
        <w:t xml:space="preserve"> u</w:t>
      </w:r>
      <w:r w:rsidRPr="007F28FC">
        <w:t xml:space="preserve"> </w:t>
      </w:r>
      <w:proofErr w:type="spellStart"/>
      <w:r w:rsidRPr="007F28FC">
        <w:t>Pavla</w:t>
      </w:r>
      <w:proofErr w:type="spellEnd"/>
      <w:r w:rsidRPr="007F28FC">
        <w:t xml:space="preserve"> Wonky se </w:t>
      </w:r>
      <w:proofErr w:type="spellStart"/>
      <w:r w:rsidRPr="007F28FC">
        <w:t>však</w:t>
      </w:r>
      <w:proofErr w:type="spellEnd"/>
      <w:r w:rsidRPr="007F28FC">
        <w:t xml:space="preserve"> </w:t>
      </w:r>
      <w:proofErr w:type="spellStart"/>
      <w:r w:rsidRPr="007F28FC">
        <w:t>ony</w:t>
      </w:r>
      <w:proofErr w:type="spellEnd"/>
      <w:r w:rsidRPr="007F28FC">
        <w:t xml:space="preserve"> </w:t>
      </w:r>
      <w:proofErr w:type="spellStart"/>
      <w:r w:rsidRPr="007F28FC">
        <w:t>socialistické</w:t>
      </w:r>
      <w:proofErr w:type="spellEnd"/>
      <w:r w:rsidRPr="007F28FC">
        <w:t xml:space="preserve"> </w:t>
      </w:r>
      <w:proofErr w:type="spellStart"/>
      <w:r w:rsidRPr="007F28FC">
        <w:t>orgány</w:t>
      </w:r>
      <w:proofErr w:type="spellEnd"/>
      <w:r w:rsidRPr="007F28FC">
        <w:t xml:space="preserve"> </w:t>
      </w:r>
      <w:proofErr w:type="spellStart"/>
      <w:r w:rsidRPr="007F28FC">
        <w:t>hrubě</w:t>
      </w:r>
      <w:proofErr w:type="spellEnd"/>
      <w:r w:rsidRPr="007F28FC">
        <w:t xml:space="preserve"> </w:t>
      </w:r>
      <w:proofErr w:type="spellStart"/>
      <w:r w:rsidRPr="007F28FC">
        <w:t>přepočítaly</w:t>
      </w:r>
      <w:proofErr w:type="spellEnd"/>
      <w:r w:rsidRPr="007F28FC">
        <w:t>.</w:t>
      </w:r>
      <w:proofErr w:type="gramEnd"/>
      <w:r w:rsidRPr="007F28FC">
        <w:t xml:space="preserve"> </w:t>
      </w:r>
      <w:proofErr w:type="spellStart"/>
      <w:proofErr w:type="gramStart"/>
      <w:r w:rsidRPr="007F28FC">
        <w:t>Kalkulovali</w:t>
      </w:r>
      <w:proofErr w:type="spellEnd"/>
      <w:r w:rsidRPr="007F28FC">
        <w:t xml:space="preserve"> u </w:t>
      </w:r>
      <w:proofErr w:type="spellStart"/>
      <w:r w:rsidRPr="007F28FC">
        <w:t>svých</w:t>
      </w:r>
      <w:proofErr w:type="spellEnd"/>
      <w:r w:rsidRPr="007F28FC">
        <w:t xml:space="preserve"> </w:t>
      </w:r>
      <w:proofErr w:type="spellStart"/>
      <w:r w:rsidRPr="007F28FC">
        <w:t>odpůrců</w:t>
      </w:r>
      <w:proofErr w:type="spellEnd"/>
      <w:r w:rsidRPr="007F28FC">
        <w:t xml:space="preserve"> </w:t>
      </w:r>
      <w:proofErr w:type="spellStart"/>
      <w:r w:rsidRPr="007F28FC">
        <w:t>totiž</w:t>
      </w:r>
      <w:proofErr w:type="spellEnd"/>
      <w:r w:rsidRPr="007F28FC">
        <w:t xml:space="preserve"> se </w:t>
      </w:r>
      <w:proofErr w:type="spellStart"/>
      <w:r w:rsidRPr="007F28FC">
        <w:t>strachem</w:t>
      </w:r>
      <w:proofErr w:type="spellEnd"/>
      <w:r w:rsidRPr="007F28FC">
        <w:t xml:space="preserve"> a </w:t>
      </w:r>
      <w:proofErr w:type="spellStart"/>
      <w:r w:rsidRPr="007F28FC">
        <w:t>slabosti</w:t>
      </w:r>
      <w:proofErr w:type="spellEnd"/>
      <w:r w:rsidRPr="007F28FC">
        <w:t>.</w:t>
      </w:r>
      <w:proofErr w:type="gramEnd"/>
      <w:r w:rsidRPr="007F28FC">
        <w:t xml:space="preserve"> Ale to </w:t>
      </w:r>
      <w:proofErr w:type="spellStart"/>
      <w:proofErr w:type="gramStart"/>
      <w:r w:rsidRPr="007F28FC">
        <w:t>na</w:t>
      </w:r>
      <w:proofErr w:type="spellEnd"/>
      <w:proofErr w:type="gramEnd"/>
      <w:r w:rsidRPr="007F28FC">
        <w:t xml:space="preserve"> </w:t>
      </w:r>
      <w:proofErr w:type="spellStart"/>
      <w:r w:rsidRPr="007F28FC">
        <w:t>jmenovaného</w:t>
      </w:r>
      <w:proofErr w:type="spellEnd"/>
      <w:r w:rsidRPr="007F28FC">
        <w:t xml:space="preserve"> </w:t>
      </w:r>
      <w:proofErr w:type="spellStart"/>
      <w:r w:rsidRPr="007F28FC">
        <w:t>neplatilo</w:t>
      </w:r>
      <w:proofErr w:type="spellEnd"/>
      <w:r w:rsidRPr="007F28FC">
        <w:t xml:space="preserve">. </w:t>
      </w:r>
      <w:proofErr w:type="spellStart"/>
      <w:r w:rsidRPr="007F28FC">
        <w:t>Právě</w:t>
      </w:r>
      <w:proofErr w:type="spellEnd"/>
      <w:r w:rsidRPr="007F28FC">
        <w:t xml:space="preserve"> </w:t>
      </w:r>
      <w:proofErr w:type="spellStart"/>
      <w:r w:rsidRPr="007F28FC">
        <w:t>tato</w:t>
      </w:r>
      <w:proofErr w:type="spellEnd"/>
      <w:r w:rsidRPr="007F28FC">
        <w:t xml:space="preserve"> </w:t>
      </w:r>
      <w:proofErr w:type="spellStart"/>
      <w:r w:rsidRPr="007F28FC">
        <w:t>kauza</w:t>
      </w:r>
      <w:proofErr w:type="spellEnd"/>
      <w:r w:rsidRPr="007F28FC">
        <w:t xml:space="preserve">, </w:t>
      </w:r>
      <w:proofErr w:type="spellStart"/>
      <w:r w:rsidRPr="007F28FC">
        <w:t>vniknutí</w:t>
      </w:r>
      <w:proofErr w:type="spellEnd"/>
      <w:r w:rsidRPr="007F28FC">
        <w:t xml:space="preserve"> do </w:t>
      </w:r>
      <w:proofErr w:type="spellStart"/>
      <w:r w:rsidRPr="007F28FC">
        <w:t>vlastního</w:t>
      </w:r>
      <w:proofErr w:type="spellEnd"/>
      <w:r w:rsidRPr="007F28FC">
        <w:t xml:space="preserve"> </w:t>
      </w:r>
      <w:proofErr w:type="spellStart"/>
      <w:r w:rsidRPr="007F28FC">
        <w:t>bytu</w:t>
      </w:r>
      <w:proofErr w:type="spellEnd"/>
      <w:r w:rsidRPr="007F28FC">
        <w:t xml:space="preserve">, </w:t>
      </w:r>
      <w:proofErr w:type="spellStart"/>
      <w:r w:rsidRPr="007F28FC">
        <w:t>jak</w:t>
      </w:r>
      <w:proofErr w:type="spellEnd"/>
      <w:r w:rsidRPr="007F28FC">
        <w:t xml:space="preserve"> to </w:t>
      </w:r>
      <w:proofErr w:type="spellStart"/>
      <w:r w:rsidRPr="007F28FC">
        <w:t>sám</w:t>
      </w:r>
      <w:proofErr w:type="spellEnd"/>
      <w:r w:rsidRPr="007F28FC">
        <w:t xml:space="preserve"> P. W. </w:t>
      </w:r>
      <w:proofErr w:type="spellStart"/>
      <w:r w:rsidRPr="007F28FC">
        <w:t>ironicky</w:t>
      </w:r>
      <w:proofErr w:type="spellEnd"/>
      <w:r w:rsidRPr="007F28FC">
        <w:t xml:space="preserve"> </w:t>
      </w:r>
      <w:proofErr w:type="spellStart"/>
      <w:r w:rsidRPr="007F28FC">
        <w:t>nazýval</w:t>
      </w:r>
      <w:proofErr w:type="spellEnd"/>
      <w:r w:rsidRPr="007F28FC">
        <w:t xml:space="preserve">, </w:t>
      </w:r>
      <w:proofErr w:type="spellStart"/>
      <w:r w:rsidRPr="007F28FC">
        <w:t>byla</w:t>
      </w:r>
      <w:proofErr w:type="spellEnd"/>
      <w:r w:rsidRPr="007F28FC">
        <w:t xml:space="preserve"> </w:t>
      </w:r>
      <w:proofErr w:type="spellStart"/>
      <w:r w:rsidRPr="007F28FC">
        <w:t>jednou</w:t>
      </w:r>
      <w:proofErr w:type="spellEnd"/>
      <w:r w:rsidRPr="007F28FC">
        <w:t xml:space="preserve"> z </w:t>
      </w:r>
      <w:proofErr w:type="spellStart"/>
      <w:r w:rsidRPr="007F28FC">
        <w:t>vícer</w:t>
      </w:r>
      <w:r w:rsidRPr="007F28FC">
        <w:t>o</w:t>
      </w:r>
      <w:proofErr w:type="spellEnd"/>
      <w:r w:rsidRPr="007F28FC">
        <w:t xml:space="preserve"> </w:t>
      </w:r>
      <w:proofErr w:type="spellStart"/>
      <w:r w:rsidRPr="007F28FC">
        <w:t>nespravedlností</w:t>
      </w:r>
      <w:proofErr w:type="spellEnd"/>
      <w:r w:rsidRPr="007F28FC">
        <w:t xml:space="preserve">, </w:t>
      </w:r>
      <w:proofErr w:type="spellStart"/>
      <w:r w:rsidRPr="007F28FC">
        <w:t>které</w:t>
      </w:r>
      <w:proofErr w:type="spellEnd"/>
      <w:r w:rsidRPr="007F28FC">
        <w:t xml:space="preserve"> </w:t>
      </w:r>
      <w:proofErr w:type="spellStart"/>
      <w:r w:rsidRPr="007F28FC">
        <w:t>přispěly</w:t>
      </w:r>
      <w:proofErr w:type="spellEnd"/>
      <w:r w:rsidRPr="007F28FC">
        <w:t xml:space="preserve"> k </w:t>
      </w:r>
      <w:proofErr w:type="spellStart"/>
      <w:r w:rsidRPr="007F28FC">
        <w:t>jeho</w:t>
      </w:r>
      <w:proofErr w:type="spellEnd"/>
      <w:r w:rsidRPr="007F28FC">
        <w:t xml:space="preserve"> </w:t>
      </w:r>
      <w:proofErr w:type="spellStart"/>
      <w:r w:rsidRPr="007F28FC">
        <w:t>odhodlání</w:t>
      </w:r>
      <w:proofErr w:type="spellEnd"/>
      <w:r w:rsidRPr="007F28FC">
        <w:t xml:space="preserve"> </w:t>
      </w:r>
      <w:proofErr w:type="spellStart"/>
      <w:r w:rsidRPr="007F28FC">
        <w:t>bojovat</w:t>
      </w:r>
      <w:proofErr w:type="spellEnd"/>
      <w:r w:rsidRPr="007F28FC">
        <w:t xml:space="preserve"> </w:t>
      </w:r>
      <w:proofErr w:type="spellStart"/>
      <w:r w:rsidRPr="007F28FC">
        <w:t>proti</w:t>
      </w:r>
      <w:proofErr w:type="spellEnd"/>
      <w:r w:rsidRPr="007F28FC">
        <w:t xml:space="preserve"> </w:t>
      </w:r>
      <w:proofErr w:type="spellStart"/>
      <w:r w:rsidRPr="007F28FC">
        <w:t>komunistické</w:t>
      </w:r>
      <w:proofErr w:type="spellEnd"/>
      <w:r w:rsidRPr="007F28FC">
        <w:t xml:space="preserve"> </w:t>
      </w:r>
      <w:proofErr w:type="spellStart"/>
      <w:r w:rsidRPr="007F28FC">
        <w:t>justici</w:t>
      </w:r>
      <w:proofErr w:type="spellEnd"/>
      <w:r w:rsidRPr="007F28FC">
        <w:t xml:space="preserve"> a k </w:t>
      </w:r>
      <w:proofErr w:type="spellStart"/>
      <w:r w:rsidRPr="007F28FC">
        <w:t>jeho</w:t>
      </w:r>
      <w:proofErr w:type="spellEnd"/>
      <w:r w:rsidRPr="007F28FC">
        <w:t xml:space="preserve"> </w:t>
      </w:r>
      <w:proofErr w:type="spellStart"/>
      <w:r w:rsidRPr="007F28FC">
        <w:t>politické</w:t>
      </w:r>
      <w:proofErr w:type="spellEnd"/>
      <w:r w:rsidRPr="007F28FC">
        <w:t xml:space="preserve"> </w:t>
      </w:r>
      <w:proofErr w:type="spellStart"/>
      <w:r w:rsidRPr="007F28FC">
        <w:t>radikalizaci</w:t>
      </w:r>
      <w:proofErr w:type="spellEnd"/>
      <w:r w:rsidRPr="007F28FC">
        <w:t xml:space="preserve">. </w:t>
      </w:r>
      <w:proofErr w:type="spellStart"/>
      <w:proofErr w:type="gramStart"/>
      <w:r w:rsidRPr="007F28FC">
        <w:t>Bohužel</w:t>
      </w:r>
      <w:proofErr w:type="spellEnd"/>
      <w:r w:rsidRPr="007F28FC">
        <w:t xml:space="preserve">, </w:t>
      </w:r>
      <w:proofErr w:type="spellStart"/>
      <w:r w:rsidRPr="007F28FC">
        <w:t>za</w:t>
      </w:r>
      <w:proofErr w:type="spellEnd"/>
      <w:r w:rsidRPr="007F28FC">
        <w:t xml:space="preserve"> </w:t>
      </w:r>
      <w:proofErr w:type="spellStart"/>
      <w:r w:rsidRPr="007F28FC">
        <w:t>svoji</w:t>
      </w:r>
      <w:proofErr w:type="spellEnd"/>
      <w:r w:rsidRPr="007F28FC">
        <w:t xml:space="preserve"> </w:t>
      </w:r>
      <w:proofErr w:type="spellStart"/>
      <w:r w:rsidRPr="007F28FC">
        <w:t>odvahu</w:t>
      </w:r>
      <w:proofErr w:type="spellEnd"/>
      <w:r w:rsidRPr="007F28FC">
        <w:t xml:space="preserve"> a </w:t>
      </w:r>
      <w:proofErr w:type="spellStart"/>
      <w:r w:rsidRPr="007F28FC">
        <w:t>za</w:t>
      </w:r>
      <w:proofErr w:type="spellEnd"/>
      <w:r w:rsidRPr="007F28FC">
        <w:t xml:space="preserve"> </w:t>
      </w:r>
      <w:proofErr w:type="spellStart"/>
      <w:r w:rsidRPr="007F28FC">
        <w:t>svůj</w:t>
      </w:r>
      <w:proofErr w:type="spellEnd"/>
      <w:r w:rsidRPr="007F28FC">
        <w:t xml:space="preserve"> </w:t>
      </w:r>
      <w:proofErr w:type="spellStart"/>
      <w:r w:rsidRPr="007F28FC">
        <w:t>nekompromisní</w:t>
      </w:r>
      <w:proofErr w:type="spellEnd"/>
      <w:r w:rsidRPr="007F28FC">
        <w:t xml:space="preserve"> </w:t>
      </w:r>
      <w:proofErr w:type="spellStart"/>
      <w:r w:rsidRPr="007F28FC">
        <w:t>postoj</w:t>
      </w:r>
      <w:proofErr w:type="spellEnd"/>
      <w:r w:rsidRPr="007F28FC">
        <w:t xml:space="preserve"> </w:t>
      </w:r>
      <w:proofErr w:type="spellStart"/>
      <w:r w:rsidRPr="007F28FC">
        <w:t>vůči</w:t>
      </w:r>
      <w:proofErr w:type="spellEnd"/>
      <w:r w:rsidRPr="007F28FC">
        <w:t xml:space="preserve"> </w:t>
      </w:r>
      <w:proofErr w:type="spellStart"/>
      <w:r w:rsidRPr="007F28FC">
        <w:t>bývalému</w:t>
      </w:r>
      <w:proofErr w:type="spellEnd"/>
      <w:r w:rsidRPr="007F28FC">
        <w:t xml:space="preserve"> </w:t>
      </w:r>
      <w:proofErr w:type="spellStart"/>
      <w:r w:rsidRPr="007F28FC">
        <w:t>režimu</w:t>
      </w:r>
      <w:proofErr w:type="spellEnd"/>
      <w:r w:rsidRPr="007F28FC">
        <w:t xml:space="preserve"> </w:t>
      </w:r>
      <w:proofErr w:type="spellStart"/>
      <w:r w:rsidRPr="007F28FC">
        <w:t>zaplatil</w:t>
      </w:r>
      <w:proofErr w:type="spellEnd"/>
      <w:r w:rsidRPr="007F28FC">
        <w:t xml:space="preserve"> </w:t>
      </w:r>
      <w:proofErr w:type="spellStart"/>
      <w:r w:rsidRPr="007F28FC">
        <w:t>tím</w:t>
      </w:r>
      <w:proofErr w:type="spellEnd"/>
      <w:r w:rsidRPr="007F28FC">
        <w:t xml:space="preserve"> </w:t>
      </w:r>
      <w:proofErr w:type="spellStart"/>
      <w:r w:rsidRPr="007F28FC">
        <w:t>nejcennějším</w:t>
      </w:r>
      <w:proofErr w:type="spellEnd"/>
      <w:r w:rsidRPr="007F28FC">
        <w:t>.</w:t>
      </w:r>
      <w:proofErr w:type="gramEnd"/>
      <w:r w:rsidRPr="007F28FC">
        <w:t xml:space="preserve"> </w:t>
      </w:r>
      <w:proofErr w:type="spellStart"/>
      <w:proofErr w:type="gramStart"/>
      <w:r w:rsidRPr="007F28FC">
        <w:t>Svým</w:t>
      </w:r>
      <w:proofErr w:type="spellEnd"/>
      <w:r w:rsidRPr="007F28FC">
        <w:t xml:space="preserve"> </w:t>
      </w:r>
      <w:proofErr w:type="spellStart"/>
      <w:r w:rsidRPr="007F28FC">
        <w:t>životem</w:t>
      </w:r>
      <w:proofErr w:type="spellEnd"/>
      <w:r w:rsidRPr="007F28FC">
        <w:t>.</w:t>
      </w:r>
      <w:proofErr w:type="gramEnd"/>
    </w:p>
    <w:p w:rsidR="007F28FC" w:rsidRDefault="007F28FC" w:rsidP="007F28FC">
      <w:pPr>
        <w:jc w:val="both"/>
      </w:pPr>
    </w:p>
    <w:p w:rsidR="00D039E7" w:rsidRPr="007F28FC" w:rsidRDefault="007F28FC" w:rsidP="007F28FC">
      <w:pPr>
        <w:jc w:val="both"/>
      </w:pPr>
      <w:proofErr w:type="spellStart"/>
      <w:r w:rsidRPr="007F28FC">
        <w:rPr>
          <w:i/>
        </w:rPr>
        <w:t>Miroslav</w:t>
      </w:r>
      <w:proofErr w:type="spellEnd"/>
      <w:r w:rsidRPr="007F28FC">
        <w:rPr>
          <w:i/>
        </w:rPr>
        <w:t xml:space="preserve"> </w:t>
      </w:r>
      <w:proofErr w:type="spellStart"/>
      <w:r w:rsidRPr="007F28FC">
        <w:rPr>
          <w:i/>
        </w:rPr>
        <w:t>Petr</w:t>
      </w:r>
      <w:proofErr w:type="spellEnd"/>
      <w:r w:rsidRPr="007F28FC">
        <w:rPr>
          <w:i/>
        </w:rPr>
        <w:br/>
      </w:r>
      <w:proofErr w:type="spellStart"/>
      <w:r>
        <w:t>Ú</w:t>
      </w:r>
      <w:r w:rsidRPr="007F28FC">
        <w:t>nor</w:t>
      </w:r>
      <w:proofErr w:type="spellEnd"/>
      <w:r w:rsidRPr="007F28FC">
        <w:t xml:space="preserve"> </w:t>
      </w:r>
      <w:r w:rsidRPr="007F28FC">
        <w:t>2021</w:t>
      </w:r>
    </w:p>
    <w:p w:rsidR="00D039E7" w:rsidRDefault="007F28FC">
      <w:r>
        <w:rPr>
          <w:rFonts w:cs="Times New Roman"/>
          <w:color w:val="000000"/>
          <w:shd w:val="clear" w:color="auto" w:fill="FFFFFF"/>
          <w:lang w:val="cs-CZ"/>
        </w:rPr>
        <w:t xml:space="preserve">    </w:t>
      </w:r>
      <w:bookmarkStart w:id="0" w:name="_GoBack"/>
      <w:bookmarkEnd w:id="0"/>
    </w:p>
    <w:sectPr w:rsidR="00D039E7" w:rsidSect="00D039E7">
      <w:pgSz w:w="11906" w:h="16838"/>
      <w:pgMar w:top="1134" w:right="850" w:bottom="1134" w:left="1417" w:header="720" w:footer="720" w:gutter="0"/>
      <w:pgNumType w:fmt="numberInDash" w:start="19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FFFF7C"/>
    <w:lvl w:ilvl="0">
      <w:start w:val="1"/>
      <w:numFmt w:val="decimal"/>
      <w:pStyle w:val="slovanseznam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pStyle w:val="slovanseznam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pStyle w:val="slovanseznam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FFFFFF7F"/>
    <w:lvl w:ilvl="0">
      <w:start w:val="1"/>
      <w:numFmt w:val="decimal"/>
      <w:pStyle w:val="slovanseznam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FFFFFF80"/>
    <w:lvl w:ilvl="0">
      <w:start w:val="1"/>
      <w:numFmt w:val="bullet"/>
      <w:pStyle w:val="Seznamsodrkami5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FFFFF81"/>
    <w:lvl w:ilvl="0">
      <w:start w:val="1"/>
      <w:numFmt w:val="bullet"/>
      <w:pStyle w:val="Seznamsodrkami4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FFFFF82"/>
    <w:lvl w:ilvl="0">
      <w:start w:val="1"/>
      <w:numFmt w:val="bullet"/>
      <w:pStyle w:val="Seznamsodrkami3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FFFFF83"/>
    <w:lvl w:ilvl="0">
      <w:start w:val="1"/>
      <w:numFmt w:val="bullet"/>
      <w:pStyle w:val="Seznamsodrkami2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FFFFF88"/>
    <w:lvl w:ilvl="0">
      <w:start w:val="1"/>
      <w:numFmt w:val="decimal"/>
      <w:pStyle w:val="slovanseznam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FFFFFF89"/>
    <w:lvl w:ilvl="0">
      <w:start w:val="1"/>
      <w:numFmt w:val="bullet"/>
      <w:pStyle w:val="Seznamsodrkami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mirrorMargins/>
  <w:proofState w:spelling="clean" w:grammar="clean"/>
  <w:stylePaneFormatFilter w:val="3F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D543946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7F28FC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39E7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D543946"/>
    <w:rsid w:val="1F9135CB"/>
    <w:rsid w:val="20632380"/>
    <w:rsid w:val="3B561D9F"/>
    <w:rsid w:val="4FE602DF"/>
    <w:rsid w:val="50D25671"/>
    <w:rsid w:val="5AED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 w:qFormat="1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039E7"/>
    <w:rPr>
      <w:rFonts w:eastAsiaTheme="minorEastAsia" w:cstheme="minorBidi"/>
      <w:sz w:val="24"/>
      <w:szCs w:val="24"/>
      <w:lang w:val="en-US" w:eastAsia="zh-CN"/>
    </w:rPr>
  </w:style>
  <w:style w:type="paragraph" w:styleId="Nadpis1">
    <w:name w:val="heading 1"/>
    <w:basedOn w:val="Normln"/>
    <w:next w:val="Normln"/>
    <w:qFormat/>
    <w:rsid w:val="00D039E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Nadpis2">
    <w:name w:val="heading 2"/>
    <w:next w:val="Normln"/>
    <w:semiHidden/>
    <w:unhideWhenUsed/>
    <w:qFormat/>
    <w:rsid w:val="00D039E7"/>
    <w:pPr>
      <w:spacing w:beforeAutospacing="1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Nadpis3">
    <w:name w:val="heading 3"/>
    <w:next w:val="Normln"/>
    <w:semiHidden/>
    <w:unhideWhenUsed/>
    <w:qFormat/>
    <w:rsid w:val="00D039E7"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paragraph" w:styleId="Nadpis4">
    <w:name w:val="heading 4"/>
    <w:basedOn w:val="Normln"/>
    <w:next w:val="Normln"/>
    <w:semiHidden/>
    <w:unhideWhenUsed/>
    <w:qFormat/>
    <w:rsid w:val="00D039E7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unhideWhenUsed/>
    <w:qFormat/>
    <w:rsid w:val="00D039E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semiHidden/>
    <w:unhideWhenUsed/>
    <w:qFormat/>
    <w:rsid w:val="00D039E7"/>
    <w:pPr>
      <w:keepNext/>
      <w:keepLines/>
      <w:spacing w:before="240" w:after="64" w:line="320" w:lineRule="auto"/>
      <w:outlineLvl w:val="5"/>
    </w:pPr>
    <w:rPr>
      <w:b/>
      <w:bCs/>
    </w:rPr>
  </w:style>
  <w:style w:type="paragraph" w:styleId="Nadpis7">
    <w:name w:val="heading 7"/>
    <w:basedOn w:val="Normln"/>
    <w:next w:val="Normln"/>
    <w:semiHidden/>
    <w:unhideWhenUsed/>
    <w:qFormat/>
    <w:rsid w:val="00D039E7"/>
    <w:pPr>
      <w:keepNext/>
      <w:keepLines/>
      <w:spacing w:before="240" w:after="64" w:line="320" w:lineRule="auto"/>
      <w:outlineLvl w:val="6"/>
    </w:pPr>
    <w:rPr>
      <w:b/>
      <w:bCs/>
    </w:rPr>
  </w:style>
  <w:style w:type="paragraph" w:styleId="Nadpis8">
    <w:name w:val="heading 8"/>
    <w:basedOn w:val="Normln"/>
    <w:next w:val="Normln"/>
    <w:semiHidden/>
    <w:unhideWhenUsed/>
    <w:qFormat/>
    <w:rsid w:val="00D039E7"/>
    <w:pPr>
      <w:keepNext/>
      <w:keepLines/>
      <w:spacing w:before="240" w:after="64" w:line="320" w:lineRule="auto"/>
      <w:outlineLvl w:val="7"/>
    </w:pPr>
  </w:style>
  <w:style w:type="paragraph" w:styleId="Nadpis9">
    <w:name w:val="heading 9"/>
    <w:basedOn w:val="Normln"/>
    <w:next w:val="Normln"/>
    <w:semiHidden/>
    <w:unhideWhenUsed/>
    <w:qFormat/>
    <w:rsid w:val="00D039E7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rsid w:val="00D039E7"/>
    <w:rPr>
      <w:sz w:val="16"/>
      <w:szCs w:val="16"/>
    </w:rPr>
  </w:style>
  <w:style w:type="paragraph" w:styleId="Textvbloku">
    <w:name w:val="Block Text"/>
    <w:basedOn w:val="Normln"/>
    <w:rsid w:val="00D039E7"/>
    <w:pPr>
      <w:spacing w:after="120"/>
      <w:ind w:leftChars="700" w:left="1440" w:rightChars="700" w:right="1440"/>
    </w:pPr>
  </w:style>
  <w:style w:type="paragraph" w:styleId="Zkladntext">
    <w:name w:val="Body Text"/>
    <w:basedOn w:val="Normln"/>
    <w:rsid w:val="00D039E7"/>
    <w:pPr>
      <w:spacing w:after="120"/>
    </w:pPr>
  </w:style>
  <w:style w:type="paragraph" w:styleId="Zkladntext2">
    <w:name w:val="Body Text 2"/>
    <w:basedOn w:val="Normln"/>
    <w:rsid w:val="00D039E7"/>
    <w:pPr>
      <w:spacing w:after="120" w:line="480" w:lineRule="auto"/>
    </w:pPr>
  </w:style>
  <w:style w:type="paragraph" w:styleId="Zkladntext3">
    <w:name w:val="Body Text 3"/>
    <w:basedOn w:val="Normln"/>
    <w:rsid w:val="00D039E7"/>
    <w:pPr>
      <w:spacing w:after="120"/>
    </w:pPr>
    <w:rPr>
      <w:sz w:val="16"/>
      <w:szCs w:val="16"/>
    </w:rPr>
  </w:style>
  <w:style w:type="paragraph" w:styleId="Zkladntext-prvnodsazen">
    <w:name w:val="Body Text First Indent"/>
    <w:basedOn w:val="Zkladntext"/>
    <w:rsid w:val="00D039E7"/>
    <w:pPr>
      <w:ind w:firstLineChars="100" w:firstLine="420"/>
    </w:pPr>
  </w:style>
  <w:style w:type="paragraph" w:styleId="Zkladntextodsazen">
    <w:name w:val="Body Text Indent"/>
    <w:basedOn w:val="Normln"/>
    <w:rsid w:val="00D039E7"/>
    <w:pPr>
      <w:spacing w:after="120"/>
      <w:ind w:leftChars="200" w:left="420"/>
    </w:pPr>
  </w:style>
  <w:style w:type="paragraph" w:styleId="Zkladntext-prvnodsazen2">
    <w:name w:val="Body Text First Indent 2"/>
    <w:basedOn w:val="Zkladntextodsazen"/>
    <w:rsid w:val="00D039E7"/>
    <w:pPr>
      <w:ind w:firstLineChars="200" w:firstLine="420"/>
    </w:pPr>
  </w:style>
  <w:style w:type="paragraph" w:styleId="Zkladntextodsazen2">
    <w:name w:val="Body Text Indent 2"/>
    <w:basedOn w:val="Normln"/>
    <w:rsid w:val="00D039E7"/>
    <w:pPr>
      <w:spacing w:after="120" w:line="480" w:lineRule="auto"/>
      <w:ind w:leftChars="200" w:left="420"/>
    </w:pPr>
  </w:style>
  <w:style w:type="paragraph" w:styleId="Zkladntextodsazen3">
    <w:name w:val="Body Text Indent 3"/>
    <w:basedOn w:val="Normln"/>
    <w:rsid w:val="00D039E7"/>
    <w:pPr>
      <w:spacing w:after="120"/>
      <w:ind w:leftChars="200" w:left="420"/>
    </w:pPr>
    <w:rPr>
      <w:sz w:val="16"/>
      <w:szCs w:val="16"/>
    </w:rPr>
  </w:style>
  <w:style w:type="paragraph" w:styleId="Titulek">
    <w:name w:val="caption"/>
    <w:basedOn w:val="Normln"/>
    <w:next w:val="Normln"/>
    <w:semiHidden/>
    <w:unhideWhenUsed/>
    <w:qFormat/>
    <w:rsid w:val="00D039E7"/>
    <w:rPr>
      <w:rFonts w:ascii="Arial" w:eastAsia="SimHei" w:hAnsi="Arial" w:cs="Arial"/>
      <w:sz w:val="20"/>
    </w:rPr>
  </w:style>
  <w:style w:type="paragraph" w:styleId="Zvr">
    <w:name w:val="Closing"/>
    <w:basedOn w:val="Normln"/>
    <w:rsid w:val="00D039E7"/>
    <w:pPr>
      <w:ind w:leftChars="2100" w:left="100"/>
    </w:pPr>
  </w:style>
  <w:style w:type="character" w:styleId="Odkaznakoment">
    <w:name w:val="annotation reference"/>
    <w:basedOn w:val="Standardnpsmoodstavce"/>
    <w:rsid w:val="00D039E7"/>
    <w:rPr>
      <w:sz w:val="21"/>
      <w:szCs w:val="21"/>
    </w:rPr>
  </w:style>
  <w:style w:type="paragraph" w:styleId="Textkomente">
    <w:name w:val="annotation text"/>
    <w:basedOn w:val="Normln"/>
    <w:rsid w:val="00D039E7"/>
  </w:style>
  <w:style w:type="paragraph" w:styleId="Pedmtkomente">
    <w:name w:val="annotation subject"/>
    <w:basedOn w:val="Textkomente"/>
    <w:next w:val="Textkomente"/>
    <w:rsid w:val="00D039E7"/>
    <w:rPr>
      <w:b/>
      <w:bCs/>
    </w:rPr>
  </w:style>
  <w:style w:type="paragraph" w:styleId="Datum">
    <w:name w:val="Date"/>
    <w:basedOn w:val="Normln"/>
    <w:next w:val="Normln"/>
    <w:rsid w:val="00D039E7"/>
    <w:pPr>
      <w:ind w:leftChars="2500" w:left="100"/>
    </w:pPr>
  </w:style>
  <w:style w:type="paragraph" w:styleId="Rozvrendokumentu">
    <w:name w:val="Document Map"/>
    <w:basedOn w:val="Normln"/>
    <w:rsid w:val="00D039E7"/>
    <w:pPr>
      <w:shd w:val="clear" w:color="auto" w:fill="000080"/>
    </w:pPr>
  </w:style>
  <w:style w:type="paragraph" w:styleId="Podpise-mailu">
    <w:name w:val="E-mail Signature"/>
    <w:basedOn w:val="Normln"/>
    <w:rsid w:val="00D039E7"/>
  </w:style>
  <w:style w:type="character" w:styleId="Zvraznn">
    <w:name w:val="Emphasis"/>
    <w:basedOn w:val="Standardnpsmoodstavce"/>
    <w:qFormat/>
    <w:rsid w:val="00D039E7"/>
    <w:rPr>
      <w:i/>
      <w:iCs/>
    </w:rPr>
  </w:style>
  <w:style w:type="character" w:styleId="Odkaznavysvtlivky">
    <w:name w:val="endnote reference"/>
    <w:basedOn w:val="Standardnpsmoodstavce"/>
    <w:rsid w:val="00D039E7"/>
    <w:rPr>
      <w:vertAlign w:val="superscript"/>
    </w:rPr>
  </w:style>
  <w:style w:type="paragraph" w:styleId="Textvysvtlivek">
    <w:name w:val="endnote text"/>
    <w:basedOn w:val="Normln"/>
    <w:rsid w:val="00D039E7"/>
    <w:pPr>
      <w:snapToGrid w:val="0"/>
    </w:pPr>
  </w:style>
  <w:style w:type="paragraph" w:styleId="Adresanaoblku">
    <w:name w:val="envelope address"/>
    <w:basedOn w:val="Normln"/>
    <w:rsid w:val="00D039E7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Zptenadresanaoblku">
    <w:name w:val="envelope return"/>
    <w:basedOn w:val="Normln"/>
    <w:rsid w:val="00D039E7"/>
    <w:pPr>
      <w:snapToGrid w:val="0"/>
    </w:pPr>
    <w:rPr>
      <w:rFonts w:ascii="Arial" w:hAnsi="Arial" w:cs="Arial"/>
    </w:rPr>
  </w:style>
  <w:style w:type="character" w:styleId="Sledovanodkaz">
    <w:name w:val="FollowedHyperlink"/>
    <w:basedOn w:val="Standardnpsmoodstavce"/>
    <w:rsid w:val="00D039E7"/>
    <w:rPr>
      <w:color w:val="800080"/>
      <w:u w:val="single"/>
    </w:rPr>
  </w:style>
  <w:style w:type="paragraph" w:styleId="Zpat">
    <w:name w:val="footer"/>
    <w:basedOn w:val="Normln"/>
    <w:rsid w:val="00D039E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Znakapoznpodarou">
    <w:name w:val="footnote reference"/>
    <w:basedOn w:val="Standardnpsmoodstavce"/>
    <w:rsid w:val="00D039E7"/>
    <w:rPr>
      <w:vertAlign w:val="superscript"/>
    </w:rPr>
  </w:style>
  <w:style w:type="paragraph" w:styleId="Textpoznpodarou">
    <w:name w:val="footnote text"/>
    <w:basedOn w:val="Normln"/>
    <w:rsid w:val="00D039E7"/>
    <w:pPr>
      <w:snapToGrid w:val="0"/>
    </w:pPr>
    <w:rPr>
      <w:sz w:val="18"/>
      <w:szCs w:val="18"/>
    </w:rPr>
  </w:style>
  <w:style w:type="paragraph" w:styleId="Zhlav">
    <w:name w:val="header"/>
    <w:basedOn w:val="Normln"/>
    <w:rsid w:val="00D039E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kronymHTML">
    <w:name w:val="HTML Acronym"/>
    <w:basedOn w:val="Standardnpsmoodstavce"/>
    <w:rsid w:val="00D039E7"/>
  </w:style>
  <w:style w:type="paragraph" w:styleId="AdresaHTML">
    <w:name w:val="HTML Address"/>
    <w:basedOn w:val="Normln"/>
    <w:rsid w:val="00D039E7"/>
    <w:rPr>
      <w:i/>
      <w:iCs/>
    </w:rPr>
  </w:style>
  <w:style w:type="character" w:styleId="CittHTML">
    <w:name w:val="HTML Cite"/>
    <w:basedOn w:val="Standardnpsmoodstavce"/>
    <w:rsid w:val="00D039E7"/>
    <w:rPr>
      <w:i/>
      <w:iCs/>
    </w:rPr>
  </w:style>
  <w:style w:type="character" w:styleId="KdHTML">
    <w:name w:val="HTML Code"/>
    <w:basedOn w:val="Standardnpsmoodstavce"/>
    <w:rsid w:val="00D039E7"/>
    <w:rPr>
      <w:rFonts w:ascii="Courier New" w:hAnsi="Courier New" w:cs="Courier New"/>
      <w:sz w:val="20"/>
      <w:szCs w:val="20"/>
    </w:rPr>
  </w:style>
  <w:style w:type="character" w:styleId="DefiniceHTML">
    <w:name w:val="HTML Definition"/>
    <w:basedOn w:val="Standardnpsmoodstavce"/>
    <w:rsid w:val="00D039E7"/>
    <w:rPr>
      <w:i/>
      <w:iCs/>
    </w:rPr>
  </w:style>
  <w:style w:type="character" w:styleId="KlvesniceHTML">
    <w:name w:val="HTML Keyboard"/>
    <w:basedOn w:val="Standardnpsmoodstavce"/>
    <w:rsid w:val="00D039E7"/>
    <w:rPr>
      <w:rFonts w:ascii="Courier New" w:hAnsi="Courier New" w:cs="Courier New"/>
      <w:sz w:val="20"/>
      <w:szCs w:val="20"/>
    </w:rPr>
  </w:style>
  <w:style w:type="paragraph" w:styleId="FormtovanvHTML">
    <w:name w:val="HTML Preformatted"/>
    <w:basedOn w:val="Normln"/>
    <w:rsid w:val="00D039E7"/>
    <w:rPr>
      <w:rFonts w:ascii="Courier New" w:hAnsi="Courier New" w:cs="Courier New"/>
      <w:sz w:val="20"/>
    </w:rPr>
  </w:style>
  <w:style w:type="character" w:styleId="UkzkaHTML">
    <w:name w:val="HTML Sample"/>
    <w:basedOn w:val="Standardnpsmoodstavce"/>
    <w:rsid w:val="00D039E7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D039E7"/>
    <w:rPr>
      <w:rFonts w:ascii="Courier New" w:hAnsi="Courier New" w:cs="Courier New"/>
      <w:sz w:val="20"/>
      <w:szCs w:val="20"/>
    </w:rPr>
  </w:style>
  <w:style w:type="character" w:styleId="PromnnHTML">
    <w:name w:val="HTML Variable"/>
    <w:basedOn w:val="Standardnpsmoodstavce"/>
    <w:rsid w:val="00D039E7"/>
    <w:rPr>
      <w:i/>
      <w:iCs/>
    </w:rPr>
  </w:style>
  <w:style w:type="character" w:styleId="Hypertextovodkaz">
    <w:name w:val="Hyperlink"/>
    <w:basedOn w:val="Standardnpsmoodstavce"/>
    <w:rsid w:val="00D039E7"/>
    <w:rPr>
      <w:color w:val="0000FF"/>
      <w:u w:val="single"/>
    </w:rPr>
  </w:style>
  <w:style w:type="paragraph" w:styleId="Rejstk1">
    <w:name w:val="index 1"/>
    <w:basedOn w:val="Normln"/>
    <w:next w:val="Normln"/>
    <w:rsid w:val="00D039E7"/>
  </w:style>
  <w:style w:type="paragraph" w:styleId="Rejstk2">
    <w:name w:val="index 2"/>
    <w:basedOn w:val="Normln"/>
    <w:next w:val="Normln"/>
    <w:rsid w:val="00D039E7"/>
    <w:pPr>
      <w:ind w:leftChars="200" w:left="200"/>
    </w:pPr>
  </w:style>
  <w:style w:type="paragraph" w:styleId="Rejstk3">
    <w:name w:val="index 3"/>
    <w:basedOn w:val="Normln"/>
    <w:next w:val="Normln"/>
    <w:rsid w:val="00D039E7"/>
    <w:pPr>
      <w:ind w:leftChars="400" w:left="400"/>
    </w:pPr>
  </w:style>
  <w:style w:type="paragraph" w:styleId="Rejstk4">
    <w:name w:val="index 4"/>
    <w:basedOn w:val="Normln"/>
    <w:next w:val="Normln"/>
    <w:rsid w:val="00D039E7"/>
    <w:pPr>
      <w:ind w:leftChars="600" w:left="600"/>
    </w:pPr>
  </w:style>
  <w:style w:type="paragraph" w:styleId="Rejstk5">
    <w:name w:val="index 5"/>
    <w:basedOn w:val="Normln"/>
    <w:next w:val="Normln"/>
    <w:rsid w:val="00D039E7"/>
    <w:pPr>
      <w:ind w:leftChars="800" w:left="800"/>
    </w:pPr>
  </w:style>
  <w:style w:type="paragraph" w:styleId="Rejstk6">
    <w:name w:val="index 6"/>
    <w:basedOn w:val="Normln"/>
    <w:next w:val="Normln"/>
    <w:rsid w:val="00D039E7"/>
    <w:pPr>
      <w:ind w:leftChars="1000" w:left="1000"/>
    </w:pPr>
  </w:style>
  <w:style w:type="paragraph" w:styleId="Rejstk7">
    <w:name w:val="index 7"/>
    <w:basedOn w:val="Normln"/>
    <w:next w:val="Normln"/>
    <w:rsid w:val="00D039E7"/>
    <w:pPr>
      <w:ind w:leftChars="1200" w:left="1200"/>
    </w:pPr>
  </w:style>
  <w:style w:type="paragraph" w:styleId="Rejstk8">
    <w:name w:val="index 8"/>
    <w:basedOn w:val="Normln"/>
    <w:next w:val="Normln"/>
    <w:rsid w:val="00D039E7"/>
    <w:pPr>
      <w:ind w:leftChars="1400" w:left="1400"/>
    </w:pPr>
  </w:style>
  <w:style w:type="paragraph" w:styleId="Rejstk9">
    <w:name w:val="index 9"/>
    <w:basedOn w:val="Normln"/>
    <w:next w:val="Normln"/>
    <w:rsid w:val="00D039E7"/>
    <w:pPr>
      <w:ind w:leftChars="1600" w:left="1600"/>
    </w:pPr>
  </w:style>
  <w:style w:type="paragraph" w:styleId="Hlavikarejstku">
    <w:name w:val="index heading"/>
    <w:basedOn w:val="Normln"/>
    <w:next w:val="Rejstk1"/>
    <w:rsid w:val="00D039E7"/>
    <w:rPr>
      <w:rFonts w:ascii="Arial" w:hAnsi="Arial" w:cs="Arial"/>
      <w:b/>
      <w:bCs/>
    </w:rPr>
  </w:style>
  <w:style w:type="character" w:styleId="slodku">
    <w:name w:val="line number"/>
    <w:basedOn w:val="Standardnpsmoodstavce"/>
    <w:rsid w:val="00D039E7"/>
  </w:style>
  <w:style w:type="paragraph" w:styleId="Seznam">
    <w:name w:val="List"/>
    <w:basedOn w:val="Normln"/>
    <w:rsid w:val="00D039E7"/>
    <w:pPr>
      <w:ind w:left="200" w:hangingChars="200" w:hanging="200"/>
    </w:pPr>
  </w:style>
  <w:style w:type="paragraph" w:styleId="Seznam2">
    <w:name w:val="List 2"/>
    <w:basedOn w:val="Normln"/>
    <w:rsid w:val="00D039E7"/>
    <w:pPr>
      <w:ind w:leftChars="200" w:left="100" w:hangingChars="200" w:hanging="200"/>
    </w:pPr>
  </w:style>
  <w:style w:type="paragraph" w:styleId="Seznam3">
    <w:name w:val="List 3"/>
    <w:basedOn w:val="Normln"/>
    <w:rsid w:val="00D039E7"/>
    <w:pPr>
      <w:ind w:leftChars="400" w:left="100" w:hangingChars="200" w:hanging="200"/>
    </w:pPr>
  </w:style>
  <w:style w:type="paragraph" w:styleId="Seznam4">
    <w:name w:val="List 4"/>
    <w:basedOn w:val="Normln"/>
    <w:rsid w:val="00D039E7"/>
    <w:pPr>
      <w:ind w:leftChars="600" w:left="100" w:hangingChars="200" w:hanging="200"/>
    </w:pPr>
  </w:style>
  <w:style w:type="paragraph" w:styleId="Seznam5">
    <w:name w:val="List 5"/>
    <w:basedOn w:val="Normln"/>
    <w:rsid w:val="00D039E7"/>
    <w:pPr>
      <w:ind w:leftChars="800" w:left="100" w:hangingChars="200" w:hanging="200"/>
    </w:pPr>
  </w:style>
  <w:style w:type="paragraph" w:styleId="Seznamsodrkami">
    <w:name w:val="List Bullet"/>
    <w:basedOn w:val="Normln"/>
    <w:rsid w:val="00D039E7"/>
    <w:pPr>
      <w:numPr>
        <w:numId w:val="1"/>
      </w:numPr>
    </w:pPr>
  </w:style>
  <w:style w:type="paragraph" w:styleId="Seznamsodrkami2">
    <w:name w:val="List Bullet 2"/>
    <w:basedOn w:val="Normln"/>
    <w:rsid w:val="00D039E7"/>
    <w:pPr>
      <w:numPr>
        <w:numId w:val="2"/>
      </w:numPr>
    </w:pPr>
  </w:style>
  <w:style w:type="paragraph" w:styleId="Seznamsodrkami3">
    <w:name w:val="List Bullet 3"/>
    <w:basedOn w:val="Normln"/>
    <w:rsid w:val="00D039E7"/>
    <w:pPr>
      <w:numPr>
        <w:numId w:val="3"/>
      </w:numPr>
    </w:pPr>
  </w:style>
  <w:style w:type="paragraph" w:styleId="Seznamsodrkami4">
    <w:name w:val="List Bullet 4"/>
    <w:basedOn w:val="Normln"/>
    <w:rsid w:val="00D039E7"/>
    <w:pPr>
      <w:numPr>
        <w:numId w:val="4"/>
      </w:numPr>
    </w:pPr>
  </w:style>
  <w:style w:type="paragraph" w:styleId="Seznamsodrkami5">
    <w:name w:val="List Bullet 5"/>
    <w:basedOn w:val="Normln"/>
    <w:rsid w:val="00D039E7"/>
    <w:pPr>
      <w:numPr>
        <w:numId w:val="5"/>
      </w:numPr>
    </w:pPr>
  </w:style>
  <w:style w:type="paragraph" w:styleId="Pokraovnseznamu">
    <w:name w:val="List Continue"/>
    <w:basedOn w:val="Normln"/>
    <w:rsid w:val="00D039E7"/>
    <w:pPr>
      <w:spacing w:after="120"/>
      <w:ind w:leftChars="200" w:left="420"/>
    </w:pPr>
  </w:style>
  <w:style w:type="paragraph" w:styleId="Pokraovnseznamu2">
    <w:name w:val="List Continue 2"/>
    <w:basedOn w:val="Normln"/>
    <w:rsid w:val="00D039E7"/>
    <w:pPr>
      <w:spacing w:after="120"/>
      <w:ind w:leftChars="400" w:left="840"/>
    </w:pPr>
  </w:style>
  <w:style w:type="paragraph" w:styleId="Pokraovnseznamu3">
    <w:name w:val="List Continue 3"/>
    <w:basedOn w:val="Normln"/>
    <w:rsid w:val="00D039E7"/>
    <w:pPr>
      <w:spacing w:after="120"/>
      <w:ind w:leftChars="600" w:left="1260"/>
    </w:pPr>
  </w:style>
  <w:style w:type="paragraph" w:styleId="Pokraovnseznamu4">
    <w:name w:val="List Continue 4"/>
    <w:basedOn w:val="Normln"/>
    <w:rsid w:val="00D039E7"/>
    <w:pPr>
      <w:spacing w:after="120"/>
      <w:ind w:leftChars="800" w:left="1680"/>
    </w:pPr>
  </w:style>
  <w:style w:type="paragraph" w:styleId="Pokraovnseznamu5">
    <w:name w:val="List Continue 5"/>
    <w:basedOn w:val="Normln"/>
    <w:rsid w:val="00D039E7"/>
    <w:pPr>
      <w:spacing w:after="120"/>
      <w:ind w:leftChars="1000" w:left="2100"/>
    </w:pPr>
  </w:style>
  <w:style w:type="paragraph" w:styleId="slovanseznam">
    <w:name w:val="List Number"/>
    <w:basedOn w:val="Normln"/>
    <w:rsid w:val="00D039E7"/>
    <w:pPr>
      <w:numPr>
        <w:numId w:val="6"/>
      </w:numPr>
    </w:pPr>
  </w:style>
  <w:style w:type="paragraph" w:styleId="slovanseznam2">
    <w:name w:val="List Number 2"/>
    <w:basedOn w:val="Normln"/>
    <w:rsid w:val="00D039E7"/>
    <w:pPr>
      <w:numPr>
        <w:numId w:val="7"/>
      </w:numPr>
    </w:pPr>
  </w:style>
  <w:style w:type="paragraph" w:styleId="slovanseznam3">
    <w:name w:val="List Number 3"/>
    <w:basedOn w:val="Normln"/>
    <w:rsid w:val="00D039E7"/>
    <w:pPr>
      <w:numPr>
        <w:numId w:val="8"/>
      </w:numPr>
    </w:pPr>
  </w:style>
  <w:style w:type="paragraph" w:styleId="slovanseznam4">
    <w:name w:val="List Number 4"/>
    <w:basedOn w:val="Normln"/>
    <w:rsid w:val="00D039E7"/>
    <w:pPr>
      <w:numPr>
        <w:numId w:val="9"/>
      </w:numPr>
    </w:pPr>
  </w:style>
  <w:style w:type="paragraph" w:styleId="slovanseznam5">
    <w:name w:val="List Number 5"/>
    <w:basedOn w:val="Normln"/>
    <w:rsid w:val="00D039E7"/>
    <w:pPr>
      <w:numPr>
        <w:numId w:val="10"/>
      </w:numPr>
    </w:pPr>
  </w:style>
  <w:style w:type="paragraph" w:styleId="Textmakra">
    <w:name w:val="macro"/>
    <w:rsid w:val="00D039E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Theme="minorEastAsia" w:hAnsi="Courier New" w:cs="Courier New"/>
      <w:kern w:val="2"/>
      <w:sz w:val="24"/>
      <w:szCs w:val="24"/>
      <w:lang w:val="en-US" w:eastAsia="zh-CN"/>
    </w:rPr>
  </w:style>
  <w:style w:type="paragraph" w:styleId="Zhlavzprvy">
    <w:name w:val="Message Header"/>
    <w:basedOn w:val="Normln"/>
    <w:rsid w:val="00D039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</w:rPr>
  </w:style>
  <w:style w:type="paragraph" w:styleId="Normlnweb">
    <w:name w:val="Normal (Web)"/>
    <w:basedOn w:val="Normln"/>
    <w:rsid w:val="00D039E7"/>
  </w:style>
  <w:style w:type="paragraph" w:styleId="Normlnodsazen">
    <w:name w:val="Normal Indent"/>
    <w:basedOn w:val="Normln"/>
    <w:rsid w:val="00D039E7"/>
    <w:pPr>
      <w:ind w:firstLineChars="200" w:firstLine="420"/>
    </w:pPr>
  </w:style>
  <w:style w:type="paragraph" w:styleId="Nadpispoznmky">
    <w:name w:val="Note Heading"/>
    <w:basedOn w:val="Normln"/>
    <w:next w:val="Normln"/>
    <w:rsid w:val="00D039E7"/>
    <w:pPr>
      <w:jc w:val="center"/>
    </w:pPr>
  </w:style>
  <w:style w:type="character" w:styleId="slostrnky">
    <w:name w:val="page number"/>
    <w:basedOn w:val="Standardnpsmoodstavce"/>
    <w:rsid w:val="00D039E7"/>
  </w:style>
  <w:style w:type="paragraph" w:styleId="Prosttext">
    <w:name w:val="Plain Text"/>
    <w:basedOn w:val="Normln"/>
    <w:rsid w:val="00D039E7"/>
    <w:rPr>
      <w:rFonts w:ascii="SimSun" w:hAnsi="Courier New" w:cs="Courier New"/>
      <w:szCs w:val="21"/>
    </w:rPr>
  </w:style>
  <w:style w:type="paragraph" w:styleId="Osloven">
    <w:name w:val="Salutation"/>
    <w:basedOn w:val="Normln"/>
    <w:next w:val="Normln"/>
    <w:rsid w:val="00D039E7"/>
  </w:style>
  <w:style w:type="paragraph" w:styleId="Podpis">
    <w:name w:val="Signature"/>
    <w:basedOn w:val="Normln"/>
    <w:rsid w:val="00D039E7"/>
    <w:pPr>
      <w:ind w:leftChars="2100" w:left="100"/>
    </w:pPr>
  </w:style>
  <w:style w:type="character" w:styleId="Siln">
    <w:name w:val="Strong"/>
    <w:basedOn w:val="Standardnpsmoodstavce"/>
    <w:qFormat/>
    <w:rsid w:val="00D039E7"/>
    <w:rPr>
      <w:b/>
      <w:bCs/>
    </w:rPr>
  </w:style>
  <w:style w:type="paragraph" w:styleId="Podtitul">
    <w:name w:val="Subtitle"/>
    <w:basedOn w:val="Normln"/>
    <w:qFormat/>
    <w:rsid w:val="00D039E7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ulkasprostorovmiefekty1">
    <w:name w:val="Table 3D effects 1"/>
    <w:basedOn w:val="Normlntabulka"/>
    <w:rsid w:val="00D039E7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bottom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ulkasprostorovmiefekty2">
    <w:name w:val="Table 3D effects 2"/>
    <w:basedOn w:val="Normlntabulka"/>
    <w:rsid w:val="00D039E7"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ulkasprostorovmiefekty3">
    <w:name w:val="Table 3D effects 3"/>
    <w:basedOn w:val="Normlntabulka"/>
    <w:rsid w:val="00D039E7"/>
    <w:pPr>
      <w:widowControl w:val="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Klasicktabulka1">
    <w:name w:val="Table Classic 1"/>
    <w:basedOn w:val="Normlntabulka"/>
    <w:rsid w:val="00D039E7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Klasicktabulka2">
    <w:name w:val="Table Classic 2"/>
    <w:basedOn w:val="Normlntabulka"/>
    <w:rsid w:val="00D039E7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Klasicktabulka3">
    <w:name w:val="Table Classic 3"/>
    <w:basedOn w:val="Normlntabulka"/>
    <w:rsid w:val="00D039E7"/>
    <w:pPr>
      <w:widowControl w:val="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Klasicktabulka4">
    <w:name w:val="Table Classic 4"/>
    <w:basedOn w:val="Normlntabulka"/>
    <w:rsid w:val="00D039E7"/>
    <w:pPr>
      <w:widowControl w:val="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Barevntabulka1">
    <w:name w:val="Table Colorful 1"/>
    <w:basedOn w:val="Normlntabulka"/>
    <w:rsid w:val="00D039E7"/>
    <w:pPr>
      <w:widowControl w:val="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Barevntabulka2">
    <w:name w:val="Table Colorful 2"/>
    <w:basedOn w:val="Normlntabulka"/>
    <w:rsid w:val="00D039E7"/>
    <w:pPr>
      <w:widowControl w:val="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Barevntabulka3">
    <w:name w:val="Table Colorful 3"/>
    <w:basedOn w:val="Normlntabulka"/>
    <w:rsid w:val="00D039E7"/>
    <w:pPr>
      <w:widowControl w:val="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Sloupcetabulky1">
    <w:name w:val="Table Columns 1"/>
    <w:basedOn w:val="Normlntabulka"/>
    <w:rsid w:val="00D039E7"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left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Sloupcetabulky2">
    <w:name w:val="Table Columns 2"/>
    <w:basedOn w:val="Normlntabulka"/>
    <w:rsid w:val="00D039E7"/>
    <w:pPr>
      <w:widowControl w:val="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Sloupcetabulky3">
    <w:name w:val="Table Columns 3"/>
    <w:basedOn w:val="Normlntabulka"/>
    <w:rsid w:val="00D039E7"/>
    <w:pPr>
      <w:widowControl w:val="0"/>
      <w:jc w:val="both"/>
    </w:pPr>
    <w:rPr>
      <w:b/>
      <w:bCs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Sloupcetabulky4">
    <w:name w:val="Table Columns 4"/>
    <w:basedOn w:val="Normlntabulka"/>
    <w:rsid w:val="00D039E7"/>
    <w:pPr>
      <w:widowControl w:val="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rsid w:val="00D039E7"/>
    <w:pPr>
      <w:widowControl w:val="0"/>
      <w:jc w:val="both"/>
    </w:p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rsid w:val="00D039E7"/>
    <w:pPr>
      <w:widowControl w:val="0"/>
      <w:jc w:val="both"/>
    </w:p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Elegantntabulka">
    <w:name w:val="Table Elegant"/>
    <w:basedOn w:val="Normlntabulka"/>
    <w:rsid w:val="00D039E7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Mkatabulky">
    <w:name w:val="Table Grid"/>
    <w:basedOn w:val="Normlntabulka"/>
    <w:rsid w:val="00D039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1">
    <w:name w:val="Table Grid 1"/>
    <w:basedOn w:val="Normlntabulka"/>
    <w:rsid w:val="00D039E7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Mkatabulky2">
    <w:name w:val="Table Grid 2"/>
    <w:basedOn w:val="Normlntabulka"/>
    <w:rsid w:val="00D039E7"/>
    <w:pPr>
      <w:widowControl w:val="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Mkatabulky3">
    <w:name w:val="Table Grid 3"/>
    <w:basedOn w:val="Normlntabulka"/>
    <w:rsid w:val="00D039E7"/>
    <w:pPr>
      <w:widowControl w:val="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Mkatabulky4">
    <w:name w:val="Table Grid 4"/>
    <w:basedOn w:val="Normlntabulka"/>
    <w:rsid w:val="00D039E7"/>
    <w:pPr>
      <w:widowControl w:val="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Mkatabulky5">
    <w:name w:val="Table Grid 5"/>
    <w:basedOn w:val="Normlntabulka"/>
    <w:rsid w:val="00D039E7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Mkatabulky6">
    <w:name w:val="Table Grid 6"/>
    <w:basedOn w:val="Normlntabulka"/>
    <w:rsid w:val="00D039E7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Mkatabulky7">
    <w:name w:val="Table Grid 7"/>
    <w:basedOn w:val="Normlntabulka"/>
    <w:rsid w:val="00D039E7"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Mkatabulky8">
    <w:name w:val="Table Grid 8"/>
    <w:basedOn w:val="Normlntabulka"/>
    <w:rsid w:val="00D039E7"/>
    <w:pPr>
      <w:widowControl w:val="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ulkajakoseznam1">
    <w:name w:val="Table List 1"/>
    <w:basedOn w:val="Normlntabulka"/>
    <w:rsid w:val="00D039E7"/>
    <w:pPr>
      <w:widowControl w:val="0"/>
      <w:jc w:val="both"/>
    </w:p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ulkajakoseznam2">
    <w:name w:val="Table List 2"/>
    <w:basedOn w:val="Normlntabulka"/>
    <w:rsid w:val="00D039E7"/>
    <w:pPr>
      <w:widowControl w:val="0"/>
      <w:jc w:val="both"/>
    </w:p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ulkajakoseznam3">
    <w:name w:val="Table List 3"/>
    <w:basedOn w:val="Normlntabulka"/>
    <w:rsid w:val="00D039E7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ulkajakoseznam4">
    <w:name w:val="Table List 4"/>
    <w:basedOn w:val="Normlntabulka"/>
    <w:rsid w:val="00D039E7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ulkajakoseznam5">
    <w:name w:val="Table List 5"/>
    <w:basedOn w:val="Normlntabulka"/>
    <w:rsid w:val="00D039E7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ulkajakoseznam6">
    <w:name w:val="Table List 6"/>
    <w:basedOn w:val="Normlntabulka"/>
    <w:rsid w:val="00D039E7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ulkajakoseznam7">
    <w:name w:val="Table List 7"/>
    <w:basedOn w:val="Normlntabulka"/>
    <w:rsid w:val="00D039E7"/>
    <w:pPr>
      <w:widowControl w:val="0"/>
      <w:jc w:val="both"/>
    </w:p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ulkajakoseznam8">
    <w:name w:val="Table List 8"/>
    <w:basedOn w:val="Normlntabulka"/>
    <w:rsid w:val="00D039E7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left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paragraph" w:styleId="Seznamcitac">
    <w:name w:val="table of authorities"/>
    <w:basedOn w:val="Normln"/>
    <w:next w:val="Normln"/>
    <w:rsid w:val="00D039E7"/>
    <w:pPr>
      <w:ind w:leftChars="200" w:left="420"/>
    </w:pPr>
  </w:style>
  <w:style w:type="paragraph" w:styleId="Seznamobrzk">
    <w:name w:val="table of figures"/>
    <w:basedOn w:val="Normln"/>
    <w:next w:val="Normln"/>
    <w:rsid w:val="00D039E7"/>
    <w:pPr>
      <w:ind w:leftChars="200" w:left="200" w:hangingChars="200" w:hanging="200"/>
    </w:pPr>
  </w:style>
  <w:style w:type="table" w:styleId="Profesionlntabulka">
    <w:name w:val="Table Professional"/>
    <w:basedOn w:val="Normlntabulka"/>
    <w:rsid w:val="00D039E7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D039E7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Jednoduchtabulka2">
    <w:name w:val="Table Simple 2"/>
    <w:basedOn w:val="Normlntabulka"/>
    <w:rsid w:val="00D039E7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Jednoduchtabulka3">
    <w:name w:val="Table Simple 3"/>
    <w:basedOn w:val="Normlntabulka"/>
    <w:rsid w:val="00D039E7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rsid w:val="00D039E7"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left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ulkastlumenmibarvami2">
    <w:name w:val="Table Subtle 2"/>
    <w:basedOn w:val="Normlntabulka"/>
    <w:rsid w:val="00D039E7"/>
    <w:pPr>
      <w:widowControl w:val="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Motivtabulky">
    <w:name w:val="Table Theme"/>
    <w:basedOn w:val="Normlntabulka"/>
    <w:rsid w:val="00D039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ovtabulka1">
    <w:name w:val="Table Web 1"/>
    <w:basedOn w:val="Normlntabulka"/>
    <w:rsid w:val="00D039E7"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Webovtabulka2">
    <w:name w:val="Table Web 2"/>
    <w:basedOn w:val="Normlntabulka"/>
    <w:rsid w:val="00D039E7"/>
    <w:pPr>
      <w:widowControl w:val="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Webovtabulka3">
    <w:name w:val="Table Web 3"/>
    <w:basedOn w:val="Normlntabulka"/>
    <w:rsid w:val="00D039E7"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Nzev">
    <w:name w:val="Title"/>
    <w:basedOn w:val="Normln"/>
    <w:qFormat/>
    <w:rsid w:val="00D039E7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Hlavikaobsahu">
    <w:name w:val="toa heading"/>
    <w:basedOn w:val="Normln"/>
    <w:next w:val="Normln"/>
    <w:rsid w:val="00D039E7"/>
    <w:pPr>
      <w:spacing w:before="120"/>
    </w:pPr>
    <w:rPr>
      <w:rFonts w:ascii="Arial" w:hAnsi="Arial" w:cs="Arial"/>
    </w:rPr>
  </w:style>
  <w:style w:type="paragraph" w:styleId="Obsah1">
    <w:name w:val="toc 1"/>
    <w:basedOn w:val="Normln"/>
    <w:next w:val="Normln"/>
    <w:rsid w:val="00D039E7"/>
  </w:style>
  <w:style w:type="paragraph" w:styleId="Obsah2">
    <w:name w:val="toc 2"/>
    <w:basedOn w:val="Normln"/>
    <w:next w:val="Normln"/>
    <w:rsid w:val="00D039E7"/>
    <w:pPr>
      <w:ind w:leftChars="200" w:left="420"/>
    </w:pPr>
  </w:style>
  <w:style w:type="paragraph" w:styleId="Obsah3">
    <w:name w:val="toc 3"/>
    <w:basedOn w:val="Normln"/>
    <w:next w:val="Normln"/>
    <w:rsid w:val="00D039E7"/>
    <w:pPr>
      <w:ind w:leftChars="400" w:left="840"/>
    </w:pPr>
  </w:style>
  <w:style w:type="paragraph" w:styleId="Obsah4">
    <w:name w:val="toc 4"/>
    <w:basedOn w:val="Normln"/>
    <w:next w:val="Normln"/>
    <w:rsid w:val="00D039E7"/>
    <w:pPr>
      <w:ind w:leftChars="600" w:left="1260"/>
    </w:pPr>
  </w:style>
  <w:style w:type="paragraph" w:styleId="Obsah5">
    <w:name w:val="toc 5"/>
    <w:basedOn w:val="Normln"/>
    <w:next w:val="Normln"/>
    <w:rsid w:val="00D039E7"/>
    <w:pPr>
      <w:ind w:leftChars="800" w:left="1680"/>
    </w:pPr>
  </w:style>
  <w:style w:type="paragraph" w:styleId="Obsah6">
    <w:name w:val="toc 6"/>
    <w:basedOn w:val="Normln"/>
    <w:next w:val="Normln"/>
    <w:rsid w:val="00D039E7"/>
    <w:pPr>
      <w:ind w:leftChars="1000" w:left="2100"/>
    </w:pPr>
  </w:style>
  <w:style w:type="paragraph" w:styleId="Obsah7">
    <w:name w:val="toc 7"/>
    <w:basedOn w:val="Normln"/>
    <w:next w:val="Normln"/>
    <w:rsid w:val="00D039E7"/>
    <w:pPr>
      <w:ind w:leftChars="1200" w:left="2520"/>
    </w:pPr>
  </w:style>
  <w:style w:type="paragraph" w:styleId="Obsah8">
    <w:name w:val="toc 8"/>
    <w:basedOn w:val="Normln"/>
    <w:next w:val="Normln"/>
    <w:rsid w:val="00D039E7"/>
    <w:pPr>
      <w:ind w:leftChars="1400" w:left="2940"/>
    </w:pPr>
  </w:style>
  <w:style w:type="paragraph" w:styleId="Obsah9">
    <w:name w:val="toc 9"/>
    <w:basedOn w:val="Normln"/>
    <w:next w:val="Normln"/>
    <w:rsid w:val="00D039E7"/>
    <w:pPr>
      <w:ind w:leftChars="1600" w:left="3360"/>
    </w:pPr>
  </w:style>
  <w:style w:type="table" w:styleId="Svtlstnovn">
    <w:name w:val="Light Shading"/>
    <w:basedOn w:val="Normlntabulka"/>
    <w:uiPriority w:val="60"/>
    <w:rsid w:val="00D039E7"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tlstnovnzvraznn1">
    <w:name w:val="Light Shading Accent 1"/>
    <w:basedOn w:val="Normlntabulka"/>
    <w:uiPriority w:val="60"/>
    <w:rsid w:val="00D039E7"/>
    <w:rPr>
      <w:color w:val="365F91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tlstnovnzvraznn2">
    <w:name w:val="Light Shading Accent 2"/>
    <w:basedOn w:val="Normlntabulka"/>
    <w:uiPriority w:val="60"/>
    <w:rsid w:val="00D039E7"/>
    <w:rPr>
      <w:color w:val="943634"/>
    </w:rPr>
    <w:tblPr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tlstnovnzvraznn3">
    <w:name w:val="Light Shading Accent 3"/>
    <w:basedOn w:val="Normlntabulka"/>
    <w:uiPriority w:val="60"/>
    <w:rsid w:val="00D039E7"/>
    <w:rPr>
      <w:color w:val="76923C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vtlstnovnzvraznn4">
    <w:name w:val="Light Shading Accent 4"/>
    <w:basedOn w:val="Normlntabulka"/>
    <w:uiPriority w:val="60"/>
    <w:rsid w:val="00D039E7"/>
    <w:rPr>
      <w:color w:val="5F497A"/>
    </w:rPr>
    <w:tblPr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vtlstnovnzvraznn5">
    <w:name w:val="Light Shading Accent 5"/>
    <w:basedOn w:val="Normlntabulka"/>
    <w:uiPriority w:val="60"/>
    <w:rsid w:val="00D039E7"/>
    <w:rPr>
      <w:color w:val="31849B"/>
    </w:rPr>
    <w:tblPr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vtlstnovnzvraznn6">
    <w:name w:val="Light Shading Accent 6"/>
    <w:basedOn w:val="Normlntabulka"/>
    <w:uiPriority w:val="60"/>
    <w:rsid w:val="00D039E7"/>
    <w:rPr>
      <w:color w:val="E36C0A"/>
    </w:rPr>
    <w:tblPr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Svtlseznam">
    <w:name w:val="Light List"/>
    <w:basedOn w:val="Normlntabulka"/>
    <w:uiPriority w:val="61"/>
    <w:rsid w:val="00D039E7"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Svtlseznamzvraznn1">
    <w:name w:val="Light List Accent 1"/>
    <w:basedOn w:val="Normlntabulka"/>
    <w:uiPriority w:val="61"/>
    <w:rsid w:val="00D039E7"/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2">
    <w:name w:val="Light List Accent 2"/>
    <w:basedOn w:val="Normlntabulka"/>
    <w:uiPriority w:val="61"/>
    <w:rsid w:val="00D039E7"/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Svtlseznamzvraznn3">
    <w:name w:val="Light List Accent 3"/>
    <w:basedOn w:val="Normlntabulka"/>
    <w:uiPriority w:val="61"/>
    <w:rsid w:val="00D039E7"/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vtlseznamzvraznn4">
    <w:name w:val="Light List Accent 4"/>
    <w:basedOn w:val="Normlntabulka"/>
    <w:uiPriority w:val="61"/>
    <w:rsid w:val="00D039E7"/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Svtlseznamzvraznn5">
    <w:name w:val="Light List Accent 5"/>
    <w:basedOn w:val="Normlntabulka"/>
    <w:uiPriority w:val="61"/>
    <w:rsid w:val="00D039E7"/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vtlseznamzvraznn6">
    <w:name w:val="Light List Accent 6"/>
    <w:basedOn w:val="Normlntabulka"/>
    <w:uiPriority w:val="61"/>
    <w:rsid w:val="00D039E7"/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vtlmka">
    <w:name w:val="Light Grid"/>
    <w:basedOn w:val="Normlntabulka"/>
    <w:uiPriority w:val="62"/>
    <w:rsid w:val="00D039E7"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table" w:styleId="Svtlmkazvraznn1">
    <w:name w:val="Light Grid Accent 1"/>
    <w:basedOn w:val="Normlntabulka"/>
    <w:uiPriority w:val="62"/>
    <w:rsid w:val="00D039E7"/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styleId="Svtlmkazvraznn2">
    <w:name w:val="Light Grid Accent 2"/>
    <w:basedOn w:val="Normlntabulka"/>
    <w:uiPriority w:val="62"/>
    <w:rsid w:val="00D039E7"/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C0504D"/>
          <w:left w:val="single" w:sz="1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</w:tcPr>
    </w:tblStylePr>
  </w:style>
  <w:style w:type="table" w:styleId="Svtlmkazvraznn3">
    <w:name w:val="Light Grid Accent 3"/>
    <w:basedOn w:val="Normlntabulka"/>
    <w:uiPriority w:val="62"/>
    <w:rsid w:val="00D039E7"/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9BBB59"/>
          <w:left w:val="single" w:sz="1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</w:tcPr>
    </w:tblStylePr>
  </w:style>
  <w:style w:type="table" w:styleId="Svtlmkazvraznn4">
    <w:name w:val="Light Grid Accent 4"/>
    <w:basedOn w:val="Normlntabulka"/>
    <w:uiPriority w:val="62"/>
    <w:rsid w:val="00D039E7"/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8064A2"/>
          <w:left w:val="single" w:sz="1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</w:tcPr>
    </w:tblStylePr>
  </w:style>
  <w:style w:type="table" w:styleId="Svtlmkazvraznn5">
    <w:name w:val="Light Grid Accent 5"/>
    <w:basedOn w:val="Normlntabulka"/>
    <w:uiPriority w:val="62"/>
    <w:rsid w:val="00D039E7"/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BACC6"/>
          <w:left w:val="single" w:sz="1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styleId="Svtlmkazvraznn6">
    <w:name w:val="Light Grid Accent 6"/>
    <w:basedOn w:val="Normlntabulka"/>
    <w:uiPriority w:val="62"/>
    <w:rsid w:val="00D039E7"/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F79646"/>
          <w:left w:val="single" w:sz="1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</w:tcPr>
    </w:tblStylePr>
  </w:style>
  <w:style w:type="table" w:styleId="Stednstnovn1">
    <w:name w:val="Medium Shading 1"/>
    <w:basedOn w:val="Normlntabulka"/>
    <w:uiPriority w:val="63"/>
    <w:qFormat/>
    <w:rsid w:val="00D039E7"/>
    <w:tblPr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D039E7"/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rsid w:val="00D039E7"/>
    <w:tblPr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rsid w:val="00D039E7"/>
    <w:tblPr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rsid w:val="00D039E7"/>
    <w:tblPr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rsid w:val="00D039E7"/>
    <w:tblPr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rsid w:val="00D039E7"/>
    <w:tblPr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rsid w:val="00D039E7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D039E7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rsid w:val="00D039E7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rsid w:val="00D039E7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rsid w:val="00D039E7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rsid w:val="00D039E7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rsid w:val="00D039E7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Stednseznam1">
    <w:name w:val="Medium List 1"/>
    <w:basedOn w:val="Normlntabulka"/>
    <w:uiPriority w:val="65"/>
    <w:rsid w:val="00D039E7"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Stednseznam1zvraznn1">
    <w:name w:val="Medium List 1 Accent 1"/>
    <w:basedOn w:val="Normlntabulka"/>
    <w:uiPriority w:val="65"/>
    <w:rsid w:val="00D039E7"/>
    <w:rPr>
      <w:color w:val="000000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Stednseznam1zvraznn2">
    <w:name w:val="Medium List 1 Accent 2"/>
    <w:basedOn w:val="Normlntabulka"/>
    <w:uiPriority w:val="65"/>
    <w:rsid w:val="00D039E7"/>
    <w:rPr>
      <w:color w:val="000000"/>
    </w:rPr>
    <w:tblPr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Stednseznam1zvraznn3">
    <w:name w:val="Medium List 1 Accent 3"/>
    <w:basedOn w:val="Normlntabulka"/>
    <w:uiPriority w:val="65"/>
    <w:rsid w:val="00D039E7"/>
    <w:rPr>
      <w:color w:val="000000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Stednseznam1zvraznn4">
    <w:name w:val="Medium List 1 Accent 4"/>
    <w:basedOn w:val="Normlntabulka"/>
    <w:uiPriority w:val="65"/>
    <w:rsid w:val="00D039E7"/>
    <w:rPr>
      <w:color w:val="000000"/>
    </w:rPr>
    <w:tblPr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Stednseznam1zvraznn5">
    <w:name w:val="Medium List 1 Accent 5"/>
    <w:basedOn w:val="Normlntabulka"/>
    <w:uiPriority w:val="65"/>
    <w:rsid w:val="00D039E7"/>
    <w:rPr>
      <w:color w:val="000000"/>
    </w:rPr>
    <w:tblPr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Stednseznam1zvraznn6">
    <w:name w:val="Medium List 1 Accent 6"/>
    <w:basedOn w:val="Normlntabulka"/>
    <w:uiPriority w:val="65"/>
    <w:rsid w:val="00D039E7"/>
    <w:rPr>
      <w:color w:val="000000"/>
    </w:rPr>
    <w:tblPr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Stednseznam2">
    <w:name w:val="Medium List 2"/>
    <w:basedOn w:val="Normlntabulka"/>
    <w:uiPriority w:val="66"/>
    <w:rsid w:val="00D039E7"/>
    <w:rPr>
      <w:rFonts w:ascii="SimSun" w:eastAsia="Courier New" w:hAnsi="SimSun"/>
      <w:color w:val="000000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rsid w:val="00D039E7"/>
    <w:rPr>
      <w:rFonts w:ascii="SimSun" w:eastAsia="Courier New" w:hAnsi="SimSun"/>
      <w:color w:val="000000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rsid w:val="00D039E7"/>
    <w:rPr>
      <w:rFonts w:ascii="SimSun" w:eastAsia="Courier New" w:hAnsi="SimSun"/>
      <w:color w:val="000000"/>
    </w:rPr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rsid w:val="00D039E7"/>
    <w:rPr>
      <w:rFonts w:ascii="SimSun" w:eastAsia="Courier New" w:hAnsi="SimSun"/>
      <w:color w:val="000000"/>
    </w:rPr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rsid w:val="00D039E7"/>
    <w:rPr>
      <w:rFonts w:ascii="SimSun" w:eastAsia="Courier New" w:hAnsi="SimSun"/>
      <w:color w:val="000000"/>
    </w:rPr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rsid w:val="00D039E7"/>
    <w:rPr>
      <w:rFonts w:ascii="SimSun" w:eastAsia="Courier New" w:hAnsi="SimSun"/>
      <w:color w:val="000000"/>
    </w:rPr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rsid w:val="00D039E7"/>
    <w:rPr>
      <w:rFonts w:ascii="SimSun" w:eastAsia="Courier New" w:hAnsi="SimSun"/>
      <w:color w:val="000000"/>
    </w:rPr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tednmka1">
    <w:name w:val="Medium Grid 1"/>
    <w:basedOn w:val="Normlntabulka"/>
    <w:uiPriority w:val="67"/>
    <w:rsid w:val="00D039E7"/>
    <w:tblPr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Stednmka1zvraznn1">
    <w:name w:val="Medium Grid 1 Accent 1"/>
    <w:basedOn w:val="Normlntabulka"/>
    <w:uiPriority w:val="67"/>
    <w:rsid w:val="00D039E7"/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tednmka1zvraznn2">
    <w:name w:val="Medium Grid 1 Accent 2"/>
    <w:basedOn w:val="Normlntabulka"/>
    <w:uiPriority w:val="67"/>
    <w:rsid w:val="00D039E7"/>
    <w:tblPr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Stednmka1zvraznn3">
    <w:name w:val="Medium Grid 1 Accent 3"/>
    <w:basedOn w:val="Normlntabulka"/>
    <w:uiPriority w:val="67"/>
    <w:rsid w:val="00D039E7"/>
    <w:tblPr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Stednmka1zvraznn4">
    <w:name w:val="Medium Grid 1 Accent 4"/>
    <w:basedOn w:val="Normlntabulka"/>
    <w:uiPriority w:val="67"/>
    <w:rsid w:val="00D039E7"/>
    <w:tblPr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Stednmka1zvraznn5">
    <w:name w:val="Medium Grid 1 Accent 5"/>
    <w:basedOn w:val="Normlntabulka"/>
    <w:uiPriority w:val="67"/>
    <w:rsid w:val="00D039E7"/>
    <w:tblPr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Stednmka1zvraznn6">
    <w:name w:val="Medium Grid 1 Accent 6"/>
    <w:basedOn w:val="Normlntabulka"/>
    <w:uiPriority w:val="67"/>
    <w:rsid w:val="00D039E7"/>
    <w:tblPr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Stednmka2">
    <w:name w:val="Medium Grid 2"/>
    <w:basedOn w:val="Normlntabulka"/>
    <w:uiPriority w:val="68"/>
    <w:rsid w:val="00D039E7"/>
    <w:rPr>
      <w:rFonts w:ascii="SimSun" w:eastAsia="Courier New" w:hAnsi="SimSun"/>
      <w:color w:val="000000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Stednmka2zvraznn1">
    <w:name w:val="Medium Grid 2 Accent 1"/>
    <w:basedOn w:val="Normlntabulka"/>
    <w:uiPriority w:val="68"/>
    <w:rsid w:val="00D039E7"/>
    <w:rPr>
      <w:rFonts w:ascii="SimSun" w:eastAsia="Courier New" w:hAnsi="SimSun"/>
      <w:color w:val="000000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Stednmka2zvraznn2">
    <w:name w:val="Medium Grid 2 Accent 2"/>
    <w:basedOn w:val="Normlntabulka"/>
    <w:uiPriority w:val="68"/>
    <w:rsid w:val="00D039E7"/>
    <w:rPr>
      <w:rFonts w:ascii="SimSun" w:eastAsia="Courier New" w:hAnsi="SimSun"/>
      <w:color w:val="000000"/>
    </w:rPr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Stednmka2zvraznn3">
    <w:name w:val="Medium Grid 2 Accent 3"/>
    <w:basedOn w:val="Normlntabulka"/>
    <w:uiPriority w:val="68"/>
    <w:rsid w:val="00D039E7"/>
    <w:rPr>
      <w:rFonts w:ascii="SimSun" w:eastAsia="Courier New" w:hAnsi="SimSun"/>
      <w:color w:val="000000"/>
    </w:rPr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Stednmka2zvraznn4">
    <w:name w:val="Medium Grid 2 Accent 4"/>
    <w:basedOn w:val="Normlntabulka"/>
    <w:uiPriority w:val="68"/>
    <w:rsid w:val="00D039E7"/>
    <w:rPr>
      <w:rFonts w:ascii="SimSun" w:eastAsia="Courier New" w:hAnsi="SimSun"/>
      <w:color w:val="000000"/>
    </w:rPr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Stednmka2zvraznn5">
    <w:name w:val="Medium Grid 2 Accent 5"/>
    <w:basedOn w:val="Normlntabulka"/>
    <w:uiPriority w:val="68"/>
    <w:rsid w:val="00D039E7"/>
    <w:rPr>
      <w:rFonts w:ascii="SimSun" w:eastAsia="Courier New" w:hAnsi="SimSun"/>
      <w:color w:val="000000"/>
    </w:rPr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Stednmka2zvraznn6">
    <w:name w:val="Medium Grid 2 Accent 6"/>
    <w:basedOn w:val="Normlntabulka"/>
    <w:uiPriority w:val="68"/>
    <w:rsid w:val="00D039E7"/>
    <w:rPr>
      <w:rFonts w:ascii="SimSun" w:eastAsia="Courier New" w:hAnsi="SimSun"/>
      <w:color w:val="000000"/>
    </w:rPr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Stednmka3">
    <w:name w:val="Medium Grid 3"/>
    <w:basedOn w:val="Normlntabulka"/>
    <w:uiPriority w:val="69"/>
    <w:rsid w:val="00D039E7"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Stednmka3zvraznn1">
    <w:name w:val="Medium Grid 3 Accent 1"/>
    <w:basedOn w:val="Normlntabulka"/>
    <w:uiPriority w:val="69"/>
    <w:rsid w:val="00D039E7"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Stednmka3zvraznn2">
    <w:name w:val="Medium Grid 3 Accent 2"/>
    <w:basedOn w:val="Normlntabulka"/>
    <w:uiPriority w:val="69"/>
    <w:rsid w:val="00D039E7"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Stednmka3zvraznn3">
    <w:name w:val="Medium Grid 3 Accent 3"/>
    <w:basedOn w:val="Normlntabulka"/>
    <w:uiPriority w:val="69"/>
    <w:rsid w:val="00D039E7"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Stednmka3zvraznn4">
    <w:name w:val="Medium Grid 3 Accent 4"/>
    <w:basedOn w:val="Normlntabulka"/>
    <w:uiPriority w:val="69"/>
    <w:rsid w:val="00D039E7"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Stednmka3zvraznn5">
    <w:name w:val="Medium Grid 3 Accent 5"/>
    <w:basedOn w:val="Normlntabulka"/>
    <w:uiPriority w:val="69"/>
    <w:rsid w:val="00D039E7"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Stednmka3zvraznn6">
    <w:name w:val="Medium Grid 3 Accent 6"/>
    <w:basedOn w:val="Normlntabulka"/>
    <w:uiPriority w:val="69"/>
    <w:rsid w:val="00D039E7"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table" w:styleId="Tmavseznam">
    <w:name w:val="Dark List"/>
    <w:basedOn w:val="Normlntabulka"/>
    <w:uiPriority w:val="70"/>
    <w:rsid w:val="00D039E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Tmavseznamzvraznn1">
    <w:name w:val="Dark List Accent 1"/>
    <w:basedOn w:val="Normlntabulka"/>
    <w:uiPriority w:val="70"/>
    <w:rsid w:val="00D039E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Tmavseznamzvraznn2">
    <w:name w:val="Dark List Accent 2"/>
    <w:basedOn w:val="Normlntabulka"/>
    <w:uiPriority w:val="70"/>
    <w:rsid w:val="00D039E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mavseznamzvraznn3">
    <w:name w:val="Dark List Accent 3"/>
    <w:basedOn w:val="Normlntabulka"/>
    <w:uiPriority w:val="70"/>
    <w:rsid w:val="00D039E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Tmavseznamzvraznn4">
    <w:name w:val="Dark List Accent 4"/>
    <w:basedOn w:val="Normlntabulka"/>
    <w:uiPriority w:val="70"/>
    <w:rsid w:val="00D039E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Tmavseznamzvraznn5">
    <w:name w:val="Dark List Accent 5"/>
    <w:basedOn w:val="Normlntabulka"/>
    <w:uiPriority w:val="70"/>
    <w:rsid w:val="00D039E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Tmavseznamzvraznn6">
    <w:name w:val="Dark List Accent 6"/>
    <w:basedOn w:val="Normlntabulka"/>
    <w:uiPriority w:val="70"/>
    <w:rsid w:val="00D039E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Barevnstnovn">
    <w:name w:val="Colorful Shading"/>
    <w:basedOn w:val="Normlntabulka"/>
    <w:uiPriority w:val="71"/>
    <w:rsid w:val="00D039E7"/>
    <w:rPr>
      <w:color w:val="000000"/>
    </w:rPr>
    <w:tblPr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Barevnstnovnzvraznn1">
    <w:name w:val="Colorful Shading Accent 1"/>
    <w:basedOn w:val="Normlntabulka"/>
    <w:uiPriority w:val="71"/>
    <w:rsid w:val="00D039E7"/>
    <w:rPr>
      <w:color w:val="000000"/>
    </w:rPr>
    <w:tblPr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Barevnstnovnzvraznn2">
    <w:name w:val="Colorful Shading Accent 2"/>
    <w:basedOn w:val="Normlntabulka"/>
    <w:uiPriority w:val="71"/>
    <w:rsid w:val="00D039E7"/>
    <w:rPr>
      <w:color w:val="000000"/>
    </w:rPr>
    <w:tblPr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Barevnstnovnzvraznn3">
    <w:name w:val="Colorful Shading Accent 3"/>
    <w:basedOn w:val="Normlntabulka"/>
    <w:uiPriority w:val="71"/>
    <w:rsid w:val="00D039E7"/>
    <w:rPr>
      <w:color w:val="000000"/>
    </w:rPr>
    <w:tblPr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Barevnstnovnzvraznn4">
    <w:name w:val="Colorful Shading Accent 4"/>
    <w:basedOn w:val="Normlntabulka"/>
    <w:uiPriority w:val="71"/>
    <w:rsid w:val="00D039E7"/>
    <w:rPr>
      <w:color w:val="000000"/>
    </w:rPr>
    <w:tblPr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Barevnstnovnzvraznn5">
    <w:name w:val="Colorful Shading Accent 5"/>
    <w:basedOn w:val="Normlntabulka"/>
    <w:uiPriority w:val="71"/>
    <w:rsid w:val="00D039E7"/>
    <w:rPr>
      <w:color w:val="000000"/>
    </w:rPr>
    <w:tblPr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Barevnstnovnzvraznn6">
    <w:name w:val="Colorful Shading Accent 6"/>
    <w:basedOn w:val="Normlntabulka"/>
    <w:uiPriority w:val="71"/>
    <w:rsid w:val="00D039E7"/>
    <w:rPr>
      <w:color w:val="000000"/>
    </w:rPr>
    <w:tblPr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Barevnseznam">
    <w:name w:val="Colorful List"/>
    <w:basedOn w:val="Normlntabulka"/>
    <w:uiPriority w:val="72"/>
    <w:rsid w:val="00D039E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Barevnseznamzvraznn1">
    <w:name w:val="Colorful List Accent 1"/>
    <w:basedOn w:val="Normlntabulka"/>
    <w:uiPriority w:val="72"/>
    <w:rsid w:val="00D039E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Barevnseznamzvraznn2">
    <w:name w:val="Colorful List Accent 2"/>
    <w:basedOn w:val="Normlntabulka"/>
    <w:uiPriority w:val="72"/>
    <w:rsid w:val="00D039E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Barevnseznamzvraznn3">
    <w:name w:val="Colorful List Accent 3"/>
    <w:basedOn w:val="Normlntabulka"/>
    <w:uiPriority w:val="72"/>
    <w:rsid w:val="00D039E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Barevnseznamzvraznn4">
    <w:name w:val="Colorful List Accent 4"/>
    <w:basedOn w:val="Normlntabulka"/>
    <w:uiPriority w:val="72"/>
    <w:rsid w:val="00D039E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Barevnseznamzvraznn5">
    <w:name w:val="Colorful List Accent 5"/>
    <w:basedOn w:val="Normlntabulka"/>
    <w:uiPriority w:val="72"/>
    <w:rsid w:val="00D039E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Barevnseznamzvraznn6">
    <w:name w:val="Colorful List Accent 6"/>
    <w:basedOn w:val="Normlntabulka"/>
    <w:uiPriority w:val="72"/>
    <w:rsid w:val="00D039E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Barevnmka">
    <w:name w:val="Colorful Grid"/>
    <w:basedOn w:val="Normlntabulka"/>
    <w:uiPriority w:val="73"/>
    <w:rsid w:val="00D039E7"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Barevnmkazvraznn1">
    <w:name w:val="Colorful Grid Accent 1"/>
    <w:basedOn w:val="Normlntabulka"/>
    <w:uiPriority w:val="73"/>
    <w:rsid w:val="00D039E7"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Barevnmkazvraznn2">
    <w:name w:val="Colorful Grid Accent 2"/>
    <w:basedOn w:val="Normlntabulka"/>
    <w:uiPriority w:val="73"/>
    <w:rsid w:val="00D039E7"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Barevnmkazvraznn3">
    <w:name w:val="Colorful Grid Accent 3"/>
    <w:basedOn w:val="Normlntabulka"/>
    <w:uiPriority w:val="73"/>
    <w:rsid w:val="00D039E7"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Barevnmkazvraznn4">
    <w:name w:val="Colorful Grid Accent 4"/>
    <w:basedOn w:val="Normlntabulka"/>
    <w:uiPriority w:val="73"/>
    <w:rsid w:val="00D039E7"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Barevnmkazvraznn5">
    <w:name w:val="Colorful Grid Accent 5"/>
    <w:basedOn w:val="Normlntabulka"/>
    <w:uiPriority w:val="73"/>
    <w:rsid w:val="00D039E7"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Barevnmkazvraznn6">
    <w:name w:val="Colorful Grid Accent 6"/>
    <w:basedOn w:val="Normlntabulka"/>
    <w:uiPriority w:val="73"/>
    <w:rsid w:val="00D039E7"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Uživatel</cp:lastModifiedBy>
  <cp:revision>2</cp:revision>
  <dcterms:created xsi:type="dcterms:W3CDTF">2021-02-05T22:44:00Z</dcterms:created>
  <dcterms:modified xsi:type="dcterms:W3CDTF">2024-02-18T09:08:00Z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